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50D9" w14:textId="7EC4BA01" w:rsidR="00070B31" w:rsidRPr="007C3CA7" w:rsidRDefault="00070B31" w:rsidP="00070B31">
      <w:pPr>
        <w:widowControl w:val="0"/>
        <w:autoSpaceDE w:val="0"/>
        <w:autoSpaceDN w:val="0"/>
        <w:adjustRightInd w:val="0"/>
        <w:spacing w:before="284" w:line="240" w:lineRule="auto"/>
        <w:jc w:val="center"/>
        <w:rPr>
          <w:rFonts w:eastAsia="MS Mincho" w:cs="Arial"/>
          <w:b/>
          <w:bCs/>
          <w:sz w:val="32"/>
          <w:szCs w:val="32"/>
          <w:lang w:val="en-GB"/>
        </w:rPr>
      </w:pPr>
      <w:r w:rsidRPr="007C3CA7">
        <w:rPr>
          <w:rFonts w:eastAsia="MS Mincho" w:cs="Arial"/>
          <w:b/>
          <w:bCs/>
          <w:sz w:val="64"/>
          <w:szCs w:val="64"/>
          <w:lang w:val="en-GB"/>
        </w:rPr>
        <w:t xml:space="preserve">OECI </w:t>
      </w:r>
      <w:r w:rsidR="0001492A">
        <w:rPr>
          <w:rFonts w:eastAsia="MS Mincho" w:cs="Arial"/>
          <w:b/>
          <w:bCs/>
          <w:sz w:val="64"/>
          <w:szCs w:val="64"/>
          <w:lang w:val="en-GB"/>
        </w:rPr>
        <w:t>score</w:t>
      </w:r>
      <w:r w:rsidRPr="007C3CA7">
        <w:rPr>
          <w:rFonts w:eastAsia="MS Mincho" w:cs="Arial"/>
          <w:b/>
          <w:bCs/>
          <w:sz w:val="64"/>
          <w:szCs w:val="64"/>
          <w:lang w:val="en-GB"/>
        </w:rPr>
        <w:t xml:space="preserve"> </w:t>
      </w:r>
      <w:r w:rsidR="0001492A">
        <w:rPr>
          <w:rFonts w:eastAsia="MS Mincho" w:cs="Arial"/>
          <w:b/>
          <w:bCs/>
          <w:sz w:val="64"/>
          <w:szCs w:val="64"/>
          <w:lang w:val="en-GB"/>
        </w:rPr>
        <w:t>ove</w:t>
      </w:r>
      <w:r w:rsidRPr="007C3CA7">
        <w:rPr>
          <w:rFonts w:eastAsia="MS Mincho" w:cs="Arial"/>
          <w:b/>
          <w:bCs/>
          <w:sz w:val="64"/>
          <w:szCs w:val="64"/>
          <w:lang w:val="en-GB"/>
        </w:rPr>
        <w:t>rview</w:t>
      </w:r>
      <w:r w:rsidRPr="007C3CA7">
        <w:rPr>
          <w:rFonts w:eastAsia="MS Mincho" w:cs="Arial"/>
          <w:b/>
          <w:bCs/>
          <w:sz w:val="64"/>
          <w:szCs w:val="64"/>
          <w:lang w:val="en-GB"/>
        </w:rPr>
        <w:br/>
      </w:r>
    </w:p>
    <w:p w14:paraId="69E658CA" w14:textId="77777777" w:rsidR="00070B31" w:rsidRDefault="00070B31" w:rsidP="00070B31">
      <w:pPr>
        <w:widowControl w:val="0"/>
        <w:autoSpaceDE w:val="0"/>
        <w:autoSpaceDN w:val="0"/>
        <w:adjustRightInd w:val="0"/>
        <w:spacing w:before="284" w:line="240" w:lineRule="auto"/>
        <w:jc w:val="center"/>
        <w:rPr>
          <w:rFonts w:eastAsia="MS Mincho" w:cs="Arial"/>
          <w:b/>
          <w:bCs/>
          <w:sz w:val="32"/>
          <w:szCs w:val="32"/>
          <w:lang w:val="en-GB"/>
        </w:rPr>
      </w:pPr>
      <w:bookmarkStart w:id="0" w:name="_GoBack"/>
      <w:bookmarkEnd w:id="0"/>
      <w:r w:rsidRPr="007C3CA7">
        <w:rPr>
          <w:rFonts w:eastAsia="MS Mincho" w:cs="Arial"/>
          <w:b/>
          <w:bCs/>
          <w:sz w:val="32"/>
          <w:szCs w:val="32"/>
          <w:lang w:val="en-GB"/>
        </w:rPr>
        <w:t>CONFIDENTIAL</w:t>
      </w:r>
    </w:p>
    <w:p w14:paraId="44E933EB" w14:textId="6A721B87" w:rsidR="00070B31" w:rsidRPr="00070B31" w:rsidRDefault="00070B31" w:rsidP="00070B31">
      <w:pPr>
        <w:widowControl w:val="0"/>
        <w:autoSpaceDE w:val="0"/>
        <w:autoSpaceDN w:val="0"/>
        <w:adjustRightInd w:val="0"/>
        <w:spacing w:before="284" w:line="240" w:lineRule="auto"/>
        <w:jc w:val="center"/>
        <w:rPr>
          <w:rFonts w:eastAsia="MS Mincho" w:cs="Arial"/>
          <w:b/>
          <w:bCs/>
          <w:sz w:val="32"/>
          <w:szCs w:val="32"/>
          <w:lang w:val="en-GB"/>
        </w:rPr>
      </w:pPr>
      <w:r w:rsidRPr="007C3CA7">
        <w:rPr>
          <w:rFonts w:cs="Arial"/>
          <w:b/>
          <w:bCs/>
          <w:color w:val="000000"/>
          <w:sz w:val="64"/>
          <w:szCs w:val="64"/>
          <w:lang w:val="en-GB"/>
        </w:rPr>
        <w:br/>
      </w:r>
      <w:r w:rsidR="00307A29">
        <w:rPr>
          <w:rFonts w:eastAsia="MS Mincho" w:cs="Arial"/>
          <w:b/>
          <w:bCs/>
          <w:sz w:val="64"/>
          <w:szCs w:val="64"/>
          <w:lang w:val="en-GB"/>
        </w:rPr>
        <w:t>ipoporto(Auditor scores)</w:t>
      </w:r>
    </w:p>
    <w:p w14:paraId="1DF626FE" w14:textId="77777777" w:rsidR="00070B31" w:rsidRPr="0001492A" w:rsidRDefault="00070B31" w:rsidP="00070B31">
      <w:pPr>
        <w:widowControl w:val="0"/>
        <w:autoSpaceDE w:val="0"/>
        <w:autoSpaceDN w:val="0"/>
        <w:adjustRightInd w:val="0"/>
        <w:spacing w:before="284" w:after="0" w:line="240" w:lineRule="auto"/>
        <w:rPr>
          <w:rFonts w:cs="Arial"/>
          <w:szCs w:val="18"/>
          <w:lang w:val="en-GB"/>
        </w:rPr>
        <w:sectPr w:rsidR="00070B31" w:rsidRPr="0001492A" w:rsidSect="00B20380">
          <w:footerReference w:type="even" r:id="rId13"/>
          <w:footerReference w:type="default" r:id="rId14"/>
          <w:pgSz w:w="11907" w:h="16840"/>
          <w:pgMar w:top="1134" w:right="851" w:bottom="1134" w:left="851" w:header="57" w:footer="567" w:gutter="0"/>
          <w:pgNumType w:start="1"/>
          <w:cols w:space="708"/>
          <w:noEndnote/>
          <w:titlePg/>
          <w:docGrid w:linePitch="299"/>
        </w:sectPr>
      </w:pPr>
      <w:r w:rsidRPr="00ED1E17">
        <w:rPr>
          <w:noProof/>
        </w:rPr>
        <w:drawing>
          <wp:anchor distT="0" distB="0" distL="114300" distR="114300" simplePos="0" relativeHeight="251659264" behindDoc="1" locked="0" layoutInCell="1" allowOverlap="1" wp14:anchorId="10B27EB3" wp14:editId="2AB349A8">
            <wp:simplePos x="0" y="0"/>
            <wp:positionH relativeFrom="column">
              <wp:posOffset>3324225</wp:posOffset>
            </wp:positionH>
            <wp:positionV relativeFrom="paragraph">
              <wp:posOffset>832485</wp:posOffset>
            </wp:positionV>
            <wp:extent cx="3571875" cy="4152900"/>
            <wp:effectExtent l="0" t="0" r="9525" b="0"/>
            <wp:wrapNone/>
            <wp:docPr id="80" name="Afbeelding 4" descr="Description: oesi onder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escription: oesi onderl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DEB5ED" w14:textId="18602B46" w:rsidR="00C5538E" w:rsidRDefault="00070B31" w:rsidP="00B66ABE">
      <w:pPr>
        <w:pStyle w:val="Heading1"/>
        <w:numPr>
          <w:ilvl w:val="0"/>
          <w:numId w:val="0"/>
        </w:numPr>
        <w:rPr>
          <w:b/>
          <w:lang w:val="en-GB"/>
        </w:rPr>
      </w:pPr>
      <w:bookmarkStart w:id="1" w:name="_Toc461618311"/>
      <w:r w:rsidRPr="00C5538E">
        <w:rPr>
          <w:b/>
          <w:lang w:val="en-GB"/>
        </w:rPr>
        <w:lastRenderedPageBreak/>
        <w:t>Appendix 1: Overview of the scores</w:t>
      </w:r>
      <w:bookmarkEnd w:id="1"/>
    </w:p>
    <w:p w14:paraId="4DF9D8B3" w14:textId="77777777" w:rsidR="00362C37" w:rsidRPr="00362C37" w:rsidRDefault="00362C37" w:rsidP="00362C37">
      <w:pPr>
        <w:pStyle w:val="BasistekstIKNL"/>
        <w:rPr>
          <w:lang w:val="en-GB"/>
        </w:rPr>
      </w:pPr>
    </w:p>
    <w:tbl>
      <w:tblPr>
        <w:tblStyle w:val="TableGrid"/>
        <w:tblW w:w="9315" w:type="dxa"/>
        <w:jc w:val="center"/>
        <w:tblInd w:w="-83" w:type="dxa"/>
        <w:tblLayout w:type="fixed"/>
        <w:tblLook w:val="04A0" w:firstRow="1" w:lastRow="0" w:firstColumn="1" w:lastColumn="0" w:noHBand="0" w:noVBand="1"/>
      </w:tblPr>
      <w:tblGrid>
        <w:gridCol w:w="1135"/>
        <w:gridCol w:w="581"/>
        <w:gridCol w:w="581"/>
        <w:gridCol w:w="581"/>
        <w:gridCol w:w="581"/>
        <w:gridCol w:w="652"/>
        <w:gridCol w:w="510"/>
        <w:gridCol w:w="582"/>
        <w:gridCol w:w="581"/>
        <w:gridCol w:w="581"/>
        <w:gridCol w:w="581"/>
        <w:gridCol w:w="581"/>
        <w:gridCol w:w="581"/>
        <w:gridCol w:w="581"/>
        <w:gridCol w:w="626"/>
      </w:tblGrid>
      <w:tr w:rsidR="00362C37" w:rsidRPr="00483360" w14:paraId="2BF3AA8A" w14:textId="77777777" w:rsidTr="005B5DD5">
        <w:trPr>
          <w:trHeight w:val="316"/>
          <w:tblHeader/>
          <w:jc w:val="center"/>
        </w:trPr>
        <w:tc>
          <w:tcPr>
            <w:tcW w:w="1135" w:type="dxa"/>
            <w:shd w:val="clear" w:color="auto" w:fill="D9D9D9" w:themeFill="background1" w:themeFillShade="D9"/>
          </w:tcPr>
          <w:p w14:paraId="37B730AA" w14:textId="7CA022B2" w:rsidR="00362C37" w:rsidRPr="00483360" w:rsidRDefault="00070B31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lang w:val="en-GB"/>
              </w:rPr>
              <w:br w:type="page"/>
            </w:r>
            <w:r w:rsidR="00362C37" w:rsidRPr="00483360">
              <w:rPr>
                <w:b/>
                <w:sz w:val="16"/>
                <w:szCs w:val="16"/>
              </w:rPr>
              <w:t>§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09D2AD32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724B1CEB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46A167B2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Mostly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3913E91D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BE2C205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Partially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553A1467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302DA469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620926AF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141DFFE9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5DEF5C8B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42BE249A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n/v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138EF533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6E61636A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Sum Tot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292FDB10" w14:textId="77777777" w:rsidR="00362C37" w:rsidRPr="00483360" w:rsidRDefault="00362C37" w:rsidP="008D7906">
            <w:pPr>
              <w:pStyle w:val="BasistekstIKNL"/>
              <w:jc w:val="center"/>
              <w:rPr>
                <w:b/>
                <w:sz w:val="16"/>
                <w:szCs w:val="16"/>
              </w:rPr>
            </w:pPr>
            <w:r w:rsidRPr="00483360">
              <w:rPr>
                <w:b/>
                <w:sz w:val="16"/>
                <w:szCs w:val="16"/>
              </w:rPr>
              <w:t>Check</w:t>
            </w:r>
          </w:p>
        </w:tc>
      </w:tr>
      <w:tr w:rsidR="00362C37" w:rsidRPr="001630A6" w14:paraId="0812BD10" w14:textId="77777777" w:rsidTr="005B5DD5">
        <w:trPr>
          <w:trHeight w:val="316"/>
          <w:jc w:val="center"/>
        </w:trPr>
        <w:tc>
          <w:tcPr>
            <w:tcW w:w="1135" w:type="dxa"/>
          </w:tcPr>
          <w:p w14:paraId="3DE22CAD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Chapter 1</w:t>
            </w:r>
          </w:p>
        </w:tc>
        <w:tc>
          <w:tcPr>
            <w:tcW w:w="581" w:type="dxa"/>
            <w:shd w:val="clear" w:color="auto" w:fill="FFFFFF" w:themeFill="background1"/>
          </w:tcPr>
          <w:p w14:paraId="28D8B9B2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1D58BB22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700FB62E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25CCF0B5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23B1C1B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0B2152B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7AE2F8E5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70736725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648DD52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45F5567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85C1640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FCE7A2D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F3203E4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0CCBF8C1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362C37" w:rsidRPr="001630A6" w14:paraId="5E744E9B" w14:textId="77777777" w:rsidTr="005B5DD5">
        <w:trPr>
          <w:trHeight w:val="316"/>
          <w:jc w:val="center"/>
        </w:trPr>
        <w:tc>
          <w:tcPr>
            <w:tcW w:w="1135" w:type="dxa"/>
          </w:tcPr>
          <w:p w14:paraId="51EBC416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1.1</w:t>
            </w:r>
          </w:p>
        </w:tc>
        <w:tc>
          <w:tcPr>
            <w:tcW w:w="581" w:type="dxa"/>
            <w:shd w:val="clear" w:color="auto" w:fill="92D050"/>
          </w:tcPr>
          <w:p w14:paraId="5CCE5F73" w14:textId="5DCD3D19" w:rsidR="00362C37" w:rsidRPr="001630A6" w:rsidRDefault="00E01710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1" w:type="dxa"/>
            <w:shd w:val="clear" w:color="auto" w:fill="92D050"/>
          </w:tcPr>
          <w:p w14:paraId="7430A859" w14:textId="68D1BEB0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94.7 %</w:t>
            </w:r>
          </w:p>
        </w:tc>
        <w:tc>
          <w:tcPr>
            <w:tcW w:w="581" w:type="dxa"/>
            <w:shd w:val="clear" w:color="auto" w:fill="00B0F0"/>
          </w:tcPr>
          <w:p w14:paraId="09B75BEA" w14:textId="3D622B01" w:rsidR="00362C37" w:rsidRPr="001630A6" w:rsidRDefault="00E01710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00B0F0"/>
          </w:tcPr>
          <w:p w14:paraId="5A4DE3F7" w14:textId="382149EC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5.3 %</w:t>
            </w:r>
          </w:p>
        </w:tc>
        <w:tc>
          <w:tcPr>
            <w:tcW w:w="652" w:type="dxa"/>
            <w:shd w:val="clear" w:color="auto" w:fill="FFC000"/>
          </w:tcPr>
          <w:p w14:paraId="792F7144" w14:textId="5E8BC3E6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2C19252E" w14:textId="417BD231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5BB429B4" w14:textId="74C38012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29B0CFFC" w14:textId="1B212EDE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7F27B81B" w14:textId="20603A0E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31CEE18A" w14:textId="269FFC4F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68AF3D2D" w14:textId="561116A0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25CAE395" w14:textId="689DCCF1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738984BF" w14:textId="3C17201E" w:rsidR="00362C37" w:rsidRPr="001630A6" w:rsidRDefault="009112CC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26" w:type="dxa"/>
          </w:tcPr>
          <w:p w14:paraId="7DB6875F" w14:textId="664176C5" w:rsidR="00362C37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362C37" w:rsidRPr="001630A6" w14:paraId="2D5A9B00" w14:textId="77777777" w:rsidTr="005B5DD5">
        <w:trPr>
          <w:trHeight w:val="316"/>
          <w:jc w:val="center"/>
        </w:trPr>
        <w:tc>
          <w:tcPr>
            <w:tcW w:w="1135" w:type="dxa"/>
          </w:tcPr>
          <w:p w14:paraId="2EF87D55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1.2</w:t>
            </w:r>
          </w:p>
        </w:tc>
        <w:tc>
          <w:tcPr>
            <w:tcW w:w="581" w:type="dxa"/>
            <w:shd w:val="clear" w:color="auto" w:fill="92D050"/>
          </w:tcPr>
          <w:p w14:paraId="0DECE45F" w14:textId="4B490B21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shd w:val="clear" w:color="auto" w:fill="92D050"/>
          </w:tcPr>
          <w:p w14:paraId="5401D6B8" w14:textId="5227253B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581" w:type="dxa"/>
            <w:shd w:val="clear" w:color="auto" w:fill="00B0F0"/>
          </w:tcPr>
          <w:p w14:paraId="65973240" w14:textId="2EA46E13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746FA02E" w14:textId="57F01158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79610A3B" w14:textId="4A969720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1AD26DA6" w14:textId="775B1447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15C548A8" w14:textId="527ED332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4C811638" w14:textId="4E4B3376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0F3E3D3C" w14:textId="629F38A4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61BFE6EF" w14:textId="114CD288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1A0B4B40" w14:textId="08CC38B5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3E52835B" w14:textId="1DA83499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7E86213B" w14:textId="5E37E208" w:rsidR="00362C37" w:rsidRPr="001630A6" w:rsidRDefault="009112CC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6" w:type="dxa"/>
          </w:tcPr>
          <w:p w14:paraId="7AB5D934" w14:textId="4F848DF8" w:rsidR="00362C37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362C37" w:rsidRPr="001630A6" w14:paraId="55971A20" w14:textId="77777777" w:rsidTr="005B5DD5">
        <w:trPr>
          <w:trHeight w:val="316"/>
          <w:jc w:val="center"/>
        </w:trPr>
        <w:tc>
          <w:tcPr>
            <w:tcW w:w="1135" w:type="dxa"/>
          </w:tcPr>
          <w:p w14:paraId="07F91343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1.3</w:t>
            </w:r>
          </w:p>
        </w:tc>
        <w:tc>
          <w:tcPr>
            <w:tcW w:w="581" w:type="dxa"/>
            <w:shd w:val="clear" w:color="auto" w:fill="92D050"/>
          </w:tcPr>
          <w:p w14:paraId="7964B705" w14:textId="08CDDCAB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1" w:type="dxa"/>
            <w:shd w:val="clear" w:color="auto" w:fill="92D050"/>
          </w:tcPr>
          <w:p w14:paraId="27CE382C" w14:textId="7ACB19F4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86.7 %</w:t>
            </w:r>
          </w:p>
        </w:tc>
        <w:tc>
          <w:tcPr>
            <w:tcW w:w="581" w:type="dxa"/>
            <w:shd w:val="clear" w:color="auto" w:fill="00B0F0"/>
          </w:tcPr>
          <w:p w14:paraId="2D4DC57B" w14:textId="5A20D9B7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shd w:val="clear" w:color="auto" w:fill="00B0F0"/>
          </w:tcPr>
          <w:p w14:paraId="1B9DBCD4" w14:textId="5DC4CE78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6.7 %</w:t>
            </w:r>
          </w:p>
        </w:tc>
        <w:tc>
          <w:tcPr>
            <w:tcW w:w="652" w:type="dxa"/>
            <w:shd w:val="clear" w:color="auto" w:fill="FFC000"/>
          </w:tcPr>
          <w:p w14:paraId="0D61CCE3" w14:textId="285F1DEB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C000"/>
          </w:tcPr>
          <w:p w14:paraId="7BFDD8F5" w14:textId="29285DD2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2.2 %</w:t>
            </w:r>
          </w:p>
        </w:tc>
        <w:tc>
          <w:tcPr>
            <w:tcW w:w="582" w:type="dxa"/>
            <w:shd w:val="clear" w:color="auto" w:fill="FF0000"/>
          </w:tcPr>
          <w:p w14:paraId="54792D8F" w14:textId="0CCBC885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shd w:val="clear" w:color="auto" w:fill="FF0000"/>
          </w:tcPr>
          <w:p w14:paraId="47D598D8" w14:textId="056598FB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4.4 %</w:t>
            </w:r>
          </w:p>
        </w:tc>
        <w:tc>
          <w:tcPr>
            <w:tcW w:w="581" w:type="dxa"/>
          </w:tcPr>
          <w:p w14:paraId="685584C3" w14:textId="4B3574E9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33D31511" w14:textId="5CD2EFC0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43DBFA0D" w14:textId="58F697F0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6914AC7F" w14:textId="70C9C71E" w:rsidR="00362C37" w:rsidRPr="001630A6" w:rsidRDefault="007056A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592A73EE" w14:textId="20E74385" w:rsidR="00362C37" w:rsidRPr="001630A6" w:rsidRDefault="009112CC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26" w:type="dxa"/>
          </w:tcPr>
          <w:p w14:paraId="4CAE4B99" w14:textId="3505ED60" w:rsidR="00362C37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362C37" w:rsidRPr="001630A6" w14:paraId="13169144" w14:textId="77777777" w:rsidTr="005B5DD5">
        <w:trPr>
          <w:trHeight w:val="316"/>
          <w:jc w:val="center"/>
        </w:trPr>
        <w:tc>
          <w:tcPr>
            <w:tcW w:w="1135" w:type="dxa"/>
          </w:tcPr>
          <w:p w14:paraId="20D22CE5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1.4</w:t>
            </w:r>
          </w:p>
        </w:tc>
        <w:tc>
          <w:tcPr>
            <w:tcW w:w="581" w:type="dxa"/>
            <w:shd w:val="clear" w:color="auto" w:fill="92D050"/>
          </w:tcPr>
          <w:p w14:paraId="3A111CEA" w14:textId="6C3FFBBB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1" w:type="dxa"/>
            <w:shd w:val="clear" w:color="auto" w:fill="92D050"/>
          </w:tcPr>
          <w:p w14:paraId="3D8F210A" w14:textId="0AD66607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94.3 %</w:t>
            </w:r>
          </w:p>
        </w:tc>
        <w:tc>
          <w:tcPr>
            <w:tcW w:w="581" w:type="dxa"/>
            <w:shd w:val="clear" w:color="auto" w:fill="00B0F0"/>
          </w:tcPr>
          <w:p w14:paraId="36F342EB" w14:textId="5D86FAA1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2D5AF362" w14:textId="0F89CBB1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1537D16B" w14:textId="2F31AD7B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1969AF0B" w14:textId="67A8A632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066D032E" w14:textId="387EAEC2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FF0000"/>
          </w:tcPr>
          <w:p w14:paraId="1F1FA872" w14:textId="6448A61E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2.9 %</w:t>
            </w:r>
          </w:p>
        </w:tc>
        <w:tc>
          <w:tcPr>
            <w:tcW w:w="581" w:type="dxa"/>
          </w:tcPr>
          <w:p w14:paraId="1C8DE1C0" w14:textId="2344822D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0A1A4F68" w14:textId="1642C1A1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2E64F54A" w14:textId="4E205519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7222EDAC" w14:textId="496D7FFD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2.9 %</w:t>
            </w:r>
          </w:p>
        </w:tc>
        <w:tc>
          <w:tcPr>
            <w:tcW w:w="581" w:type="dxa"/>
          </w:tcPr>
          <w:p w14:paraId="4104DEDD" w14:textId="63160D65" w:rsidR="00362C37" w:rsidRPr="001630A6" w:rsidRDefault="009112CC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26" w:type="dxa"/>
          </w:tcPr>
          <w:p w14:paraId="72E69607" w14:textId="17CD39E6" w:rsidR="00362C37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362C37" w:rsidRPr="001630A6" w14:paraId="013F02FA" w14:textId="77777777" w:rsidTr="005B5DD5">
        <w:trPr>
          <w:trHeight w:val="316"/>
          <w:jc w:val="center"/>
        </w:trPr>
        <w:tc>
          <w:tcPr>
            <w:tcW w:w="1135" w:type="dxa"/>
          </w:tcPr>
          <w:p w14:paraId="63CFA7F5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Total</w:t>
            </w:r>
          </w:p>
        </w:tc>
        <w:tc>
          <w:tcPr>
            <w:tcW w:w="581" w:type="dxa"/>
            <w:shd w:val="clear" w:color="auto" w:fill="92D050"/>
          </w:tcPr>
          <w:p w14:paraId="306B3C12" w14:textId="2B3988F4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1" w:type="dxa"/>
            <w:shd w:val="clear" w:color="auto" w:fill="92D050"/>
          </w:tcPr>
          <w:p w14:paraId="1CEC3EC1" w14:textId="331AAD97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91.9 %</w:t>
            </w:r>
          </w:p>
        </w:tc>
        <w:tc>
          <w:tcPr>
            <w:tcW w:w="581" w:type="dxa"/>
            <w:shd w:val="clear" w:color="auto" w:fill="00B0F0"/>
          </w:tcPr>
          <w:p w14:paraId="2E303F24" w14:textId="7DB36B7E" w:rsidR="00362C37" w:rsidRPr="001630A6" w:rsidRDefault="00C03D7A" w:rsidP="00C03D7A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00B0F0"/>
          </w:tcPr>
          <w:p w14:paraId="0BF3176E" w14:textId="1DF19AF0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3.6 %</w:t>
            </w:r>
          </w:p>
        </w:tc>
        <w:tc>
          <w:tcPr>
            <w:tcW w:w="652" w:type="dxa"/>
            <w:shd w:val="clear" w:color="auto" w:fill="FFC000"/>
          </w:tcPr>
          <w:p w14:paraId="07D69827" w14:textId="7C099C36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C000"/>
          </w:tcPr>
          <w:p w14:paraId="4E97C4B1" w14:textId="72C0836A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0.9 %</w:t>
            </w:r>
          </w:p>
        </w:tc>
        <w:tc>
          <w:tcPr>
            <w:tcW w:w="582" w:type="dxa"/>
            <w:shd w:val="clear" w:color="auto" w:fill="FF0000"/>
          </w:tcPr>
          <w:p w14:paraId="2F61A0CE" w14:textId="353B2B00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shd w:val="clear" w:color="auto" w:fill="FF0000"/>
          </w:tcPr>
          <w:p w14:paraId="4F62C4E5" w14:textId="64C352FA" w:rsidR="00362C37" w:rsidRPr="001630A6" w:rsidRDefault="00C03D7A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2.7 %</w:t>
            </w:r>
          </w:p>
        </w:tc>
        <w:tc>
          <w:tcPr>
            <w:tcW w:w="581" w:type="dxa"/>
          </w:tcPr>
          <w:p w14:paraId="1B2858AA" w14:textId="1A0B09B1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75DE3291" w14:textId="347F9ABA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6846E972" w14:textId="08D3F9EF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0376B586" w14:textId="47280450" w:rsidR="00362C37" w:rsidRPr="001630A6" w:rsidRDefault="009929ED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0.9 %</w:t>
            </w:r>
          </w:p>
        </w:tc>
        <w:tc>
          <w:tcPr>
            <w:tcW w:w="581" w:type="dxa"/>
          </w:tcPr>
          <w:p w14:paraId="7C1E99DC" w14:textId="0E44D754" w:rsidR="00362C37" w:rsidRPr="001630A6" w:rsidRDefault="009112CC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626" w:type="dxa"/>
          </w:tcPr>
          <w:p w14:paraId="3D01985D" w14:textId="7015174A" w:rsidR="00362C37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362C37" w:rsidRPr="001630A6" w14:paraId="25AF045E" w14:textId="77777777" w:rsidTr="005B5DD5">
        <w:trPr>
          <w:trHeight w:val="316"/>
          <w:jc w:val="center"/>
        </w:trPr>
        <w:tc>
          <w:tcPr>
            <w:tcW w:w="1135" w:type="dxa"/>
          </w:tcPr>
          <w:p w14:paraId="6961E677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BD36588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7EAF2D7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B72F340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3EAD397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62C40CB6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6289F8D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14:paraId="2F7D9A3F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0933B4E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B56DFB3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ED0B0FE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722D2E1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E00F8BA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4652BC21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6F081F8B" w14:textId="77777777" w:rsidR="00362C37" w:rsidRPr="001630A6" w:rsidRDefault="00362C37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6D684FA1" w14:textId="77777777" w:rsidTr="005B5DD5">
        <w:trPr>
          <w:trHeight w:val="316"/>
          <w:jc w:val="center"/>
        </w:trPr>
        <w:tc>
          <w:tcPr>
            <w:tcW w:w="1135" w:type="dxa"/>
          </w:tcPr>
          <w:p w14:paraId="46476124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Chapter 2</w:t>
            </w:r>
          </w:p>
        </w:tc>
        <w:tc>
          <w:tcPr>
            <w:tcW w:w="581" w:type="dxa"/>
            <w:shd w:val="clear" w:color="auto" w:fill="FFFFFF" w:themeFill="background1"/>
          </w:tcPr>
          <w:p w14:paraId="3B66777F" w14:textId="37A954B5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1" w:type="dxa"/>
            <w:shd w:val="clear" w:color="auto" w:fill="FFFFFF" w:themeFill="background1"/>
          </w:tcPr>
          <w:p w14:paraId="65031FA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43E2EFD6" w14:textId="76236AD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</w:t>
            </w:r>
          </w:p>
        </w:tc>
        <w:tc>
          <w:tcPr>
            <w:tcW w:w="581" w:type="dxa"/>
            <w:shd w:val="clear" w:color="auto" w:fill="FFFFFF" w:themeFill="background1"/>
          </w:tcPr>
          <w:p w14:paraId="7417C33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EA963C8" w14:textId="47C7623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</w:t>
            </w:r>
          </w:p>
        </w:tc>
        <w:tc>
          <w:tcPr>
            <w:tcW w:w="510" w:type="dxa"/>
            <w:shd w:val="clear" w:color="auto" w:fill="FFFFFF" w:themeFill="background1"/>
          </w:tcPr>
          <w:p w14:paraId="5365D615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04D2C916" w14:textId="470FF88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81" w:type="dxa"/>
            <w:shd w:val="clear" w:color="auto" w:fill="FFFFFF" w:themeFill="background1"/>
          </w:tcPr>
          <w:p w14:paraId="2579023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E570526" w14:textId="4ABF1CE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1" w:type="dxa"/>
          </w:tcPr>
          <w:p w14:paraId="5B6D3E5F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8FEABDD" w14:textId="20C3AD8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n/v</w:t>
            </w:r>
          </w:p>
        </w:tc>
        <w:tc>
          <w:tcPr>
            <w:tcW w:w="581" w:type="dxa"/>
          </w:tcPr>
          <w:p w14:paraId="2D13FF9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34160E7" w14:textId="0DE5841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</w:t>
            </w:r>
          </w:p>
        </w:tc>
        <w:tc>
          <w:tcPr>
            <w:tcW w:w="626" w:type="dxa"/>
          </w:tcPr>
          <w:p w14:paraId="2E2F7355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4F71D07E" w14:textId="77777777" w:rsidTr="005B5DD5">
        <w:trPr>
          <w:trHeight w:val="316"/>
          <w:jc w:val="center"/>
        </w:trPr>
        <w:tc>
          <w:tcPr>
            <w:tcW w:w="1135" w:type="dxa"/>
          </w:tcPr>
          <w:p w14:paraId="55C3C5D4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2.1</w:t>
            </w:r>
          </w:p>
        </w:tc>
        <w:tc>
          <w:tcPr>
            <w:tcW w:w="581" w:type="dxa"/>
            <w:shd w:val="clear" w:color="auto" w:fill="92D050"/>
          </w:tcPr>
          <w:p w14:paraId="5289370C" w14:textId="1922A2C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shd w:val="clear" w:color="auto" w:fill="92D050"/>
          </w:tcPr>
          <w:p w14:paraId="7511A9D0" w14:textId="1B0B45C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581" w:type="dxa"/>
            <w:shd w:val="clear" w:color="auto" w:fill="00B0F0"/>
          </w:tcPr>
          <w:p w14:paraId="41AC8454" w14:textId="436C5EC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125D566C" w14:textId="19DFFD5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21C920CA" w14:textId="62815195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3BFB97A9" w14:textId="7438717F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3DF603AA" w14:textId="7143010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21F75F5C" w14:textId="071CC10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2A1214A8" w14:textId="6974E78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12AF2868" w14:textId="28651F5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64ADDA2C" w14:textId="273A073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7C97B341" w14:textId="0B26F14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62C4CCAE" w14:textId="020573E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6" w:type="dxa"/>
          </w:tcPr>
          <w:p w14:paraId="32ED2A05" w14:textId="3EF02854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12E830AF" w14:textId="77777777" w:rsidTr="005B5DD5">
        <w:trPr>
          <w:trHeight w:val="316"/>
          <w:jc w:val="center"/>
        </w:trPr>
        <w:tc>
          <w:tcPr>
            <w:tcW w:w="1135" w:type="dxa"/>
          </w:tcPr>
          <w:p w14:paraId="5C5840F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Total</w:t>
            </w:r>
          </w:p>
        </w:tc>
        <w:tc>
          <w:tcPr>
            <w:tcW w:w="581" w:type="dxa"/>
            <w:shd w:val="clear" w:color="auto" w:fill="92D050"/>
          </w:tcPr>
          <w:p w14:paraId="40C16A12" w14:textId="7BAA51C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shd w:val="clear" w:color="auto" w:fill="92D050"/>
          </w:tcPr>
          <w:p w14:paraId="570F17AB" w14:textId="500FAC6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581" w:type="dxa"/>
            <w:shd w:val="clear" w:color="auto" w:fill="00B0F0"/>
          </w:tcPr>
          <w:p w14:paraId="790BE0DF" w14:textId="04561AA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57BEBE7A" w14:textId="764A333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4B9E24B6" w14:textId="179BB30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0CF34485" w14:textId="4B30CD1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6B985318" w14:textId="2A39D81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4DB8A313" w14:textId="0824665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3F54E459" w14:textId="44E3B6C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36C8F902" w14:textId="6EE7F71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570590ED" w14:textId="7833833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0B95ADB7" w14:textId="6B3D1A8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08360240" w14:textId="263C3C3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6" w:type="dxa"/>
          </w:tcPr>
          <w:p w14:paraId="1B0110A4" w14:textId="4B73FCB2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53232D8E" w14:textId="77777777" w:rsidTr="005B5DD5">
        <w:trPr>
          <w:trHeight w:val="316"/>
          <w:jc w:val="center"/>
        </w:trPr>
        <w:tc>
          <w:tcPr>
            <w:tcW w:w="1135" w:type="dxa"/>
          </w:tcPr>
          <w:p w14:paraId="70A0598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297737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735C44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4B85B33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F8F60D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A83ADA4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8A93EA1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14:paraId="2FD455F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FF3D141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47AF9E9A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7645AA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FF78BC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6BAC8A1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6AFB92D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E5FFAB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5ABEDF56" w14:textId="77777777" w:rsidTr="005B5DD5">
        <w:trPr>
          <w:trHeight w:val="316"/>
          <w:jc w:val="center"/>
        </w:trPr>
        <w:tc>
          <w:tcPr>
            <w:tcW w:w="1135" w:type="dxa"/>
          </w:tcPr>
          <w:p w14:paraId="079774F5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Chapter 3</w:t>
            </w:r>
          </w:p>
        </w:tc>
        <w:tc>
          <w:tcPr>
            <w:tcW w:w="581" w:type="dxa"/>
            <w:shd w:val="clear" w:color="auto" w:fill="FFFFFF" w:themeFill="background1"/>
          </w:tcPr>
          <w:p w14:paraId="586EA2B6" w14:textId="73842AA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1" w:type="dxa"/>
            <w:shd w:val="clear" w:color="auto" w:fill="FFFFFF" w:themeFill="background1"/>
          </w:tcPr>
          <w:p w14:paraId="2764F370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66DBE8ED" w14:textId="3064D90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</w:t>
            </w:r>
          </w:p>
        </w:tc>
        <w:tc>
          <w:tcPr>
            <w:tcW w:w="581" w:type="dxa"/>
            <w:shd w:val="clear" w:color="auto" w:fill="FFFFFF" w:themeFill="background1"/>
          </w:tcPr>
          <w:p w14:paraId="1D83B2C0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06D43BE" w14:textId="27E5C5E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</w:t>
            </w:r>
          </w:p>
        </w:tc>
        <w:tc>
          <w:tcPr>
            <w:tcW w:w="510" w:type="dxa"/>
            <w:shd w:val="clear" w:color="auto" w:fill="FFFFFF" w:themeFill="background1"/>
          </w:tcPr>
          <w:p w14:paraId="5ACCC19D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7C2C8BF5" w14:textId="34E697F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81" w:type="dxa"/>
            <w:shd w:val="clear" w:color="auto" w:fill="FFFFFF" w:themeFill="background1"/>
          </w:tcPr>
          <w:p w14:paraId="540233B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3878557" w14:textId="0D5FF50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1" w:type="dxa"/>
          </w:tcPr>
          <w:p w14:paraId="311356D6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4DF72FE0" w14:textId="35471C4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n/v</w:t>
            </w:r>
          </w:p>
        </w:tc>
        <w:tc>
          <w:tcPr>
            <w:tcW w:w="581" w:type="dxa"/>
          </w:tcPr>
          <w:p w14:paraId="1EF47FF1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4DCF2AE" w14:textId="0413AAE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</w:t>
            </w:r>
          </w:p>
        </w:tc>
        <w:tc>
          <w:tcPr>
            <w:tcW w:w="626" w:type="dxa"/>
          </w:tcPr>
          <w:p w14:paraId="4B56C48B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01E19CAE" w14:textId="77777777" w:rsidTr="005B5DD5">
        <w:trPr>
          <w:trHeight w:val="316"/>
          <w:jc w:val="center"/>
        </w:trPr>
        <w:tc>
          <w:tcPr>
            <w:tcW w:w="1135" w:type="dxa"/>
          </w:tcPr>
          <w:p w14:paraId="678AD416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3.1</w:t>
            </w:r>
          </w:p>
        </w:tc>
        <w:tc>
          <w:tcPr>
            <w:tcW w:w="581" w:type="dxa"/>
            <w:shd w:val="clear" w:color="auto" w:fill="92D050"/>
          </w:tcPr>
          <w:p w14:paraId="53F734C5" w14:textId="6164DD1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1" w:type="dxa"/>
            <w:shd w:val="clear" w:color="auto" w:fill="92D050"/>
          </w:tcPr>
          <w:p w14:paraId="4DB04F2B" w14:textId="0A9FC41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83.7 %</w:t>
            </w:r>
          </w:p>
        </w:tc>
        <w:tc>
          <w:tcPr>
            <w:tcW w:w="581" w:type="dxa"/>
            <w:shd w:val="clear" w:color="auto" w:fill="00B0F0"/>
          </w:tcPr>
          <w:p w14:paraId="7FDA0A25" w14:textId="4B065D5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00B0F0"/>
          </w:tcPr>
          <w:p w14:paraId="6AC4325D" w14:textId="5949E60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16.3 %</w:t>
            </w:r>
          </w:p>
        </w:tc>
        <w:tc>
          <w:tcPr>
            <w:tcW w:w="652" w:type="dxa"/>
            <w:shd w:val="clear" w:color="auto" w:fill="FFC000"/>
          </w:tcPr>
          <w:p w14:paraId="03CCFC9F" w14:textId="2BC4B24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6A04035A" w14:textId="490882C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37017840" w14:textId="57AF0AC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4E6EFFF2" w14:textId="4A3B3DA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135DD8CF" w14:textId="53FEFE6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12533446" w14:textId="78738A1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1D092850" w14:textId="222FDFE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035C5876" w14:textId="232C08C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08BA60B7" w14:textId="6FDEAE8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26" w:type="dxa"/>
          </w:tcPr>
          <w:p w14:paraId="711D08A5" w14:textId="37940685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4C5612F8" w14:textId="77777777" w:rsidTr="005B5DD5">
        <w:trPr>
          <w:trHeight w:val="316"/>
          <w:jc w:val="center"/>
        </w:trPr>
        <w:tc>
          <w:tcPr>
            <w:tcW w:w="1135" w:type="dxa"/>
          </w:tcPr>
          <w:p w14:paraId="474460B4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Total</w:t>
            </w:r>
          </w:p>
        </w:tc>
        <w:tc>
          <w:tcPr>
            <w:tcW w:w="581" w:type="dxa"/>
            <w:shd w:val="clear" w:color="auto" w:fill="92D050"/>
          </w:tcPr>
          <w:p w14:paraId="253EBAA7" w14:textId="7776EBF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1" w:type="dxa"/>
            <w:shd w:val="clear" w:color="auto" w:fill="92D050"/>
          </w:tcPr>
          <w:p w14:paraId="728B5A4D" w14:textId="28479D8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83.7 %</w:t>
            </w:r>
          </w:p>
        </w:tc>
        <w:tc>
          <w:tcPr>
            <w:tcW w:w="581" w:type="dxa"/>
            <w:shd w:val="clear" w:color="auto" w:fill="00B0F0"/>
          </w:tcPr>
          <w:p w14:paraId="671440AB" w14:textId="5E73177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00B0F0"/>
          </w:tcPr>
          <w:p w14:paraId="0F01D457" w14:textId="005703E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16.3 %</w:t>
            </w:r>
          </w:p>
        </w:tc>
        <w:tc>
          <w:tcPr>
            <w:tcW w:w="652" w:type="dxa"/>
            <w:shd w:val="clear" w:color="auto" w:fill="FFC000"/>
          </w:tcPr>
          <w:p w14:paraId="543BB684" w14:textId="253D4AB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11D5C68A" w14:textId="3B686F9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512E54C7" w14:textId="308D56D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79773C6B" w14:textId="394A047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6E55C4D0" w14:textId="038677A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6B6C47C9" w14:textId="58A99BC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340ADD56" w14:textId="6B5A1DC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1FD9F4B3" w14:textId="7B35207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078D434F" w14:textId="4CDB13E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26" w:type="dxa"/>
          </w:tcPr>
          <w:p w14:paraId="515BDDBA" w14:textId="3AC21DA6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60E5DB89" w14:textId="77777777" w:rsidTr="005B5DD5">
        <w:trPr>
          <w:trHeight w:val="316"/>
          <w:jc w:val="center"/>
        </w:trPr>
        <w:tc>
          <w:tcPr>
            <w:tcW w:w="1135" w:type="dxa"/>
          </w:tcPr>
          <w:p w14:paraId="1D228B3D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144602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47298C76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FFE71F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F670E88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FA576A3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79C50F2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14:paraId="17E40186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11B32F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B7E296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2075D2A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F8DDAB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00B8840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576D1D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1A5C4593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6D3E5DF5" w14:textId="77777777" w:rsidTr="005B5DD5">
        <w:trPr>
          <w:trHeight w:val="316"/>
          <w:jc w:val="center"/>
        </w:trPr>
        <w:tc>
          <w:tcPr>
            <w:tcW w:w="1135" w:type="dxa"/>
          </w:tcPr>
          <w:p w14:paraId="6D240D61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Chapter 4</w:t>
            </w:r>
          </w:p>
        </w:tc>
        <w:tc>
          <w:tcPr>
            <w:tcW w:w="581" w:type="dxa"/>
            <w:shd w:val="clear" w:color="auto" w:fill="FFFFFF" w:themeFill="background1"/>
          </w:tcPr>
          <w:p w14:paraId="1B2230AF" w14:textId="32BE0A2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1" w:type="dxa"/>
            <w:shd w:val="clear" w:color="auto" w:fill="FFFFFF" w:themeFill="background1"/>
          </w:tcPr>
          <w:p w14:paraId="09B2798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1EECDC41" w14:textId="3F98DF1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</w:t>
            </w:r>
          </w:p>
        </w:tc>
        <w:tc>
          <w:tcPr>
            <w:tcW w:w="581" w:type="dxa"/>
            <w:shd w:val="clear" w:color="auto" w:fill="FFFFFF" w:themeFill="background1"/>
          </w:tcPr>
          <w:p w14:paraId="7FCA638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25941E9" w14:textId="66B2B25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</w:t>
            </w:r>
          </w:p>
        </w:tc>
        <w:tc>
          <w:tcPr>
            <w:tcW w:w="510" w:type="dxa"/>
            <w:shd w:val="clear" w:color="auto" w:fill="FFFFFF" w:themeFill="background1"/>
          </w:tcPr>
          <w:p w14:paraId="0542318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5772F67C" w14:textId="7071B18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81" w:type="dxa"/>
            <w:shd w:val="clear" w:color="auto" w:fill="FFFFFF" w:themeFill="background1"/>
          </w:tcPr>
          <w:p w14:paraId="7066E935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70D8141" w14:textId="54B3E7F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1" w:type="dxa"/>
          </w:tcPr>
          <w:p w14:paraId="1C245CC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A0800AE" w14:textId="14D71F3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n/v</w:t>
            </w:r>
          </w:p>
        </w:tc>
        <w:tc>
          <w:tcPr>
            <w:tcW w:w="581" w:type="dxa"/>
          </w:tcPr>
          <w:p w14:paraId="600EEA80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74721CB" w14:textId="1BD4453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</w:t>
            </w:r>
          </w:p>
        </w:tc>
        <w:tc>
          <w:tcPr>
            <w:tcW w:w="626" w:type="dxa"/>
          </w:tcPr>
          <w:p w14:paraId="3EE834C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038BB7E7" w14:textId="77777777" w:rsidTr="005B5DD5">
        <w:trPr>
          <w:trHeight w:val="316"/>
          <w:jc w:val="center"/>
        </w:trPr>
        <w:tc>
          <w:tcPr>
            <w:tcW w:w="1135" w:type="dxa"/>
          </w:tcPr>
          <w:p w14:paraId="0CA776C5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4.1</w:t>
            </w:r>
          </w:p>
        </w:tc>
        <w:tc>
          <w:tcPr>
            <w:tcW w:w="581" w:type="dxa"/>
            <w:shd w:val="clear" w:color="auto" w:fill="92D050"/>
          </w:tcPr>
          <w:p w14:paraId="0F84134D" w14:textId="3B114AF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shd w:val="clear" w:color="auto" w:fill="92D050"/>
          </w:tcPr>
          <w:p w14:paraId="58E51922" w14:textId="39F5FBB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83.3 %</w:t>
            </w:r>
          </w:p>
        </w:tc>
        <w:tc>
          <w:tcPr>
            <w:tcW w:w="581" w:type="dxa"/>
            <w:shd w:val="clear" w:color="auto" w:fill="00B0F0"/>
          </w:tcPr>
          <w:p w14:paraId="680214FA" w14:textId="6ED5EDD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00B0F0"/>
          </w:tcPr>
          <w:p w14:paraId="32EB9CAE" w14:textId="71D8B0BF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4.2 %</w:t>
            </w:r>
          </w:p>
        </w:tc>
        <w:tc>
          <w:tcPr>
            <w:tcW w:w="652" w:type="dxa"/>
            <w:shd w:val="clear" w:color="auto" w:fill="FFC000"/>
          </w:tcPr>
          <w:p w14:paraId="13E67B3B" w14:textId="53FCC4E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FC000"/>
          </w:tcPr>
          <w:p w14:paraId="0C124CDF" w14:textId="3155929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12.5 %</w:t>
            </w:r>
          </w:p>
        </w:tc>
        <w:tc>
          <w:tcPr>
            <w:tcW w:w="582" w:type="dxa"/>
            <w:shd w:val="clear" w:color="auto" w:fill="FF0000"/>
          </w:tcPr>
          <w:p w14:paraId="351BB099" w14:textId="6AE2165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0252B028" w14:textId="7C2EEE8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393CA874" w14:textId="7DCA3E7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67172D47" w14:textId="52CC44C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7F30E40A" w14:textId="402ACEC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11A95F61" w14:textId="454C14B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29BCB693" w14:textId="0B97D6F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26" w:type="dxa"/>
          </w:tcPr>
          <w:p w14:paraId="47B4F0EE" w14:textId="27936456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5BEECD29" w14:textId="77777777" w:rsidTr="005B5DD5">
        <w:trPr>
          <w:trHeight w:val="316"/>
          <w:jc w:val="center"/>
        </w:trPr>
        <w:tc>
          <w:tcPr>
            <w:tcW w:w="1135" w:type="dxa"/>
          </w:tcPr>
          <w:p w14:paraId="221AB970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4.2</w:t>
            </w:r>
          </w:p>
        </w:tc>
        <w:tc>
          <w:tcPr>
            <w:tcW w:w="581" w:type="dxa"/>
            <w:shd w:val="clear" w:color="auto" w:fill="92D050"/>
          </w:tcPr>
          <w:p w14:paraId="7648D114" w14:textId="44BACB8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shd w:val="clear" w:color="auto" w:fill="92D050"/>
          </w:tcPr>
          <w:p w14:paraId="6289F2D6" w14:textId="1989989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84.6 %</w:t>
            </w:r>
          </w:p>
        </w:tc>
        <w:tc>
          <w:tcPr>
            <w:tcW w:w="581" w:type="dxa"/>
            <w:shd w:val="clear" w:color="auto" w:fill="00B0F0"/>
          </w:tcPr>
          <w:p w14:paraId="6135DE45" w14:textId="498BD89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6A9CF7CC" w14:textId="04EC63E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22DB3B2E" w14:textId="3FA18C45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C000"/>
          </w:tcPr>
          <w:p w14:paraId="4F7A2708" w14:textId="1319E48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15.4 %</w:t>
            </w:r>
          </w:p>
        </w:tc>
        <w:tc>
          <w:tcPr>
            <w:tcW w:w="582" w:type="dxa"/>
            <w:shd w:val="clear" w:color="auto" w:fill="FF0000"/>
          </w:tcPr>
          <w:p w14:paraId="1C383726" w14:textId="7446513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33A86D18" w14:textId="3D80762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5F6E05B6" w14:textId="0176B05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1ADE08B6" w14:textId="4158396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5300EFAE" w14:textId="12C2A71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65F7BD93" w14:textId="508FE5B5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6C30A8A9" w14:textId="5B1DBAB5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6" w:type="dxa"/>
          </w:tcPr>
          <w:p w14:paraId="21C349B1" w14:textId="4458AC0F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42A3D1BC" w14:textId="77777777" w:rsidTr="005B5DD5">
        <w:trPr>
          <w:trHeight w:val="316"/>
          <w:jc w:val="center"/>
        </w:trPr>
        <w:tc>
          <w:tcPr>
            <w:tcW w:w="1135" w:type="dxa"/>
          </w:tcPr>
          <w:p w14:paraId="7341912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4.3</w:t>
            </w:r>
          </w:p>
        </w:tc>
        <w:tc>
          <w:tcPr>
            <w:tcW w:w="581" w:type="dxa"/>
            <w:shd w:val="clear" w:color="auto" w:fill="92D050"/>
          </w:tcPr>
          <w:p w14:paraId="3569AD21" w14:textId="424C7E55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92D050"/>
          </w:tcPr>
          <w:p w14:paraId="3223947E" w14:textId="3EB6320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87.5 %</w:t>
            </w:r>
          </w:p>
        </w:tc>
        <w:tc>
          <w:tcPr>
            <w:tcW w:w="581" w:type="dxa"/>
            <w:shd w:val="clear" w:color="auto" w:fill="00B0F0"/>
          </w:tcPr>
          <w:p w14:paraId="1A0486E2" w14:textId="148CF45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00B0F0"/>
          </w:tcPr>
          <w:p w14:paraId="3AB74F2A" w14:textId="10002D4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12.5 %</w:t>
            </w:r>
          </w:p>
        </w:tc>
        <w:tc>
          <w:tcPr>
            <w:tcW w:w="652" w:type="dxa"/>
            <w:shd w:val="clear" w:color="auto" w:fill="FFC000"/>
          </w:tcPr>
          <w:p w14:paraId="2564C78A" w14:textId="3E315C7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2647C556" w14:textId="47FC7BE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2A6A43AB" w14:textId="4DBDF91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49B2BF47" w14:textId="4B50F3E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6960DD8F" w14:textId="709FBE1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44209DD3" w14:textId="3B4BBC0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3253908E" w14:textId="3B6C22E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4ADD5673" w14:textId="3E82C83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284A62D4" w14:textId="6F0E24F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6" w:type="dxa"/>
          </w:tcPr>
          <w:p w14:paraId="48BE2BD1" w14:textId="24632CD9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64DC70CD" w14:textId="77777777" w:rsidTr="005B5DD5">
        <w:trPr>
          <w:trHeight w:val="316"/>
          <w:jc w:val="center"/>
        </w:trPr>
        <w:tc>
          <w:tcPr>
            <w:tcW w:w="1135" w:type="dxa"/>
          </w:tcPr>
          <w:p w14:paraId="21B1E6DA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Total</w:t>
            </w:r>
          </w:p>
        </w:tc>
        <w:tc>
          <w:tcPr>
            <w:tcW w:w="581" w:type="dxa"/>
            <w:shd w:val="clear" w:color="auto" w:fill="92D050"/>
          </w:tcPr>
          <w:p w14:paraId="40F1EC99" w14:textId="6799710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1" w:type="dxa"/>
            <w:shd w:val="clear" w:color="auto" w:fill="92D050"/>
          </w:tcPr>
          <w:p w14:paraId="1C0E744A" w14:textId="04926E7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84.4 %</w:t>
            </w:r>
          </w:p>
        </w:tc>
        <w:tc>
          <w:tcPr>
            <w:tcW w:w="581" w:type="dxa"/>
            <w:shd w:val="clear" w:color="auto" w:fill="00B0F0"/>
          </w:tcPr>
          <w:p w14:paraId="718FF207" w14:textId="00A593C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shd w:val="clear" w:color="auto" w:fill="00B0F0"/>
          </w:tcPr>
          <w:p w14:paraId="3A44EAC2" w14:textId="6B23992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4.4 %</w:t>
            </w:r>
          </w:p>
        </w:tc>
        <w:tc>
          <w:tcPr>
            <w:tcW w:w="652" w:type="dxa"/>
            <w:shd w:val="clear" w:color="auto" w:fill="FFC000"/>
          </w:tcPr>
          <w:p w14:paraId="00EEE3D4" w14:textId="4FB849A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FFC000"/>
          </w:tcPr>
          <w:p w14:paraId="67A6FD33" w14:textId="708CC7A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11.1 %</w:t>
            </w:r>
          </w:p>
        </w:tc>
        <w:tc>
          <w:tcPr>
            <w:tcW w:w="582" w:type="dxa"/>
            <w:shd w:val="clear" w:color="auto" w:fill="FF0000"/>
          </w:tcPr>
          <w:p w14:paraId="0C4C8EC9" w14:textId="63D3C28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700E5A42" w14:textId="4DDAC13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71A97A61" w14:textId="63799D1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0DC8C45E" w14:textId="4B8BF31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6A21F7A1" w14:textId="62A5040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3425BF25" w14:textId="467F08D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2722B83F" w14:textId="44D609B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26" w:type="dxa"/>
          </w:tcPr>
          <w:p w14:paraId="7A031F80" w14:textId="4EFE830F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18A5B79B" w14:textId="77777777" w:rsidTr="005B5DD5">
        <w:trPr>
          <w:trHeight w:val="316"/>
          <w:jc w:val="center"/>
        </w:trPr>
        <w:tc>
          <w:tcPr>
            <w:tcW w:w="1135" w:type="dxa"/>
          </w:tcPr>
          <w:p w14:paraId="77E059B0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4DDA06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55EBBB8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4E54863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BAED0D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C8F8E0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4A491B14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14:paraId="71A0BB5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E40A43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0E9C70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386001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6BF097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9DAE528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D9621F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43A128C4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1C10ADE8" w14:textId="77777777" w:rsidTr="005B5DD5">
        <w:trPr>
          <w:trHeight w:val="316"/>
          <w:jc w:val="center"/>
        </w:trPr>
        <w:tc>
          <w:tcPr>
            <w:tcW w:w="1135" w:type="dxa"/>
          </w:tcPr>
          <w:p w14:paraId="288164F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Chapter 5</w:t>
            </w:r>
          </w:p>
        </w:tc>
        <w:tc>
          <w:tcPr>
            <w:tcW w:w="581" w:type="dxa"/>
            <w:shd w:val="clear" w:color="auto" w:fill="FFFFFF" w:themeFill="background1"/>
          </w:tcPr>
          <w:p w14:paraId="070B1F4A" w14:textId="0D50F10F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1" w:type="dxa"/>
            <w:shd w:val="clear" w:color="auto" w:fill="FFFFFF" w:themeFill="background1"/>
          </w:tcPr>
          <w:p w14:paraId="50BC1F44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5C08552F" w14:textId="753C8A7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</w:t>
            </w:r>
          </w:p>
        </w:tc>
        <w:tc>
          <w:tcPr>
            <w:tcW w:w="581" w:type="dxa"/>
            <w:shd w:val="clear" w:color="auto" w:fill="FFFFFF" w:themeFill="background1"/>
          </w:tcPr>
          <w:p w14:paraId="46B8D1FA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B5C3EDC" w14:textId="2E99C68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</w:t>
            </w:r>
          </w:p>
        </w:tc>
        <w:tc>
          <w:tcPr>
            <w:tcW w:w="510" w:type="dxa"/>
            <w:shd w:val="clear" w:color="auto" w:fill="FFFFFF" w:themeFill="background1"/>
          </w:tcPr>
          <w:p w14:paraId="5CE44BFF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3D4459D1" w14:textId="5C62499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81" w:type="dxa"/>
            <w:shd w:val="clear" w:color="auto" w:fill="FFFFFF" w:themeFill="background1"/>
          </w:tcPr>
          <w:p w14:paraId="02367B26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7F1F1A92" w14:textId="41AEEFB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1" w:type="dxa"/>
          </w:tcPr>
          <w:p w14:paraId="674B54F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007774C" w14:textId="6F2E231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n/v</w:t>
            </w:r>
          </w:p>
        </w:tc>
        <w:tc>
          <w:tcPr>
            <w:tcW w:w="581" w:type="dxa"/>
          </w:tcPr>
          <w:p w14:paraId="49788A35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05AE6CD" w14:textId="5805996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</w:t>
            </w:r>
          </w:p>
        </w:tc>
        <w:tc>
          <w:tcPr>
            <w:tcW w:w="626" w:type="dxa"/>
          </w:tcPr>
          <w:p w14:paraId="2A550E41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13E49018" w14:textId="77777777" w:rsidTr="005B5DD5">
        <w:trPr>
          <w:trHeight w:val="316"/>
          <w:jc w:val="center"/>
        </w:trPr>
        <w:tc>
          <w:tcPr>
            <w:tcW w:w="1135" w:type="dxa"/>
          </w:tcPr>
          <w:p w14:paraId="46EC4C0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5.1</w:t>
            </w:r>
          </w:p>
        </w:tc>
        <w:tc>
          <w:tcPr>
            <w:tcW w:w="581" w:type="dxa"/>
            <w:shd w:val="clear" w:color="auto" w:fill="92D050"/>
          </w:tcPr>
          <w:p w14:paraId="722DDC4B" w14:textId="02B53B2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shd w:val="clear" w:color="auto" w:fill="92D050"/>
          </w:tcPr>
          <w:p w14:paraId="64692015" w14:textId="4425041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581" w:type="dxa"/>
            <w:shd w:val="clear" w:color="auto" w:fill="00B0F0"/>
          </w:tcPr>
          <w:p w14:paraId="3000A2C4" w14:textId="4EED00FF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23710A94" w14:textId="00663DE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42AF8D48" w14:textId="5E2E9EC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63CBE1DD" w14:textId="7270758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1FA4CBE8" w14:textId="0B114E4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102F36FC" w14:textId="018866F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7E5D21C2" w14:textId="52FA7A1F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55E502DD" w14:textId="6E2BE84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4DABCDFF" w14:textId="5D0F95C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530A9730" w14:textId="39F2185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5856E753" w14:textId="623FB3E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6" w:type="dxa"/>
          </w:tcPr>
          <w:p w14:paraId="18F541A8" w14:textId="584B87BE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646C3314" w14:textId="77777777" w:rsidTr="005B5DD5">
        <w:trPr>
          <w:trHeight w:val="316"/>
          <w:jc w:val="center"/>
        </w:trPr>
        <w:tc>
          <w:tcPr>
            <w:tcW w:w="1135" w:type="dxa"/>
          </w:tcPr>
          <w:p w14:paraId="427895D3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5.2</w:t>
            </w:r>
          </w:p>
        </w:tc>
        <w:tc>
          <w:tcPr>
            <w:tcW w:w="581" w:type="dxa"/>
            <w:shd w:val="clear" w:color="auto" w:fill="92D050"/>
          </w:tcPr>
          <w:p w14:paraId="2718A6D5" w14:textId="5D97C0B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shd w:val="clear" w:color="auto" w:fill="92D050"/>
          </w:tcPr>
          <w:p w14:paraId="77C4F16C" w14:textId="4E9045C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581" w:type="dxa"/>
            <w:shd w:val="clear" w:color="auto" w:fill="00B0F0"/>
          </w:tcPr>
          <w:p w14:paraId="596EB757" w14:textId="7835825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077C6F3B" w14:textId="44F3D32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4BC3F01E" w14:textId="249BC79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36DF85E4" w14:textId="18B9CCB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3820513F" w14:textId="32A0486F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4AD9BA6C" w14:textId="1F3DB2F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1DD1A797" w14:textId="2579DC2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0F1703FB" w14:textId="4EFFBC9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01006989" w14:textId="179D612F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07DD6CD6" w14:textId="0BA600C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54A50CD5" w14:textId="40E6945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26" w:type="dxa"/>
          </w:tcPr>
          <w:p w14:paraId="5AEA2A78" w14:textId="6A773767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4E222181" w14:textId="77777777" w:rsidTr="005B5DD5">
        <w:trPr>
          <w:trHeight w:val="316"/>
          <w:jc w:val="center"/>
        </w:trPr>
        <w:tc>
          <w:tcPr>
            <w:tcW w:w="1135" w:type="dxa"/>
          </w:tcPr>
          <w:p w14:paraId="25F07F4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Total</w:t>
            </w:r>
          </w:p>
        </w:tc>
        <w:tc>
          <w:tcPr>
            <w:tcW w:w="581" w:type="dxa"/>
            <w:shd w:val="clear" w:color="auto" w:fill="92D050"/>
          </w:tcPr>
          <w:p w14:paraId="164F87AF" w14:textId="1D06AA9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shd w:val="clear" w:color="auto" w:fill="92D050"/>
          </w:tcPr>
          <w:p w14:paraId="04150398" w14:textId="23CBDB1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581" w:type="dxa"/>
            <w:shd w:val="clear" w:color="auto" w:fill="00B0F0"/>
          </w:tcPr>
          <w:p w14:paraId="3537887B" w14:textId="5EA0F8F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2E7B9B3F" w14:textId="607B0B7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56FF7B14" w14:textId="6B74C7B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C000"/>
          </w:tcPr>
          <w:p w14:paraId="22219B23" w14:textId="7A1EF41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2" w:type="dxa"/>
            <w:shd w:val="clear" w:color="auto" w:fill="FF0000"/>
          </w:tcPr>
          <w:p w14:paraId="7E4964A1" w14:textId="10865E1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60A6694D" w14:textId="0DD43C1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6B228FB4" w14:textId="43F24FA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27EFD957" w14:textId="41E5D9D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37719647" w14:textId="15063BA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1B9EFA10" w14:textId="2B2A2B8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3CEBEA3D" w14:textId="68D6AAF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26" w:type="dxa"/>
          </w:tcPr>
          <w:p w14:paraId="4186095E" w14:textId="4F6D7B59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07AB06F0" w14:textId="77777777" w:rsidTr="005B5DD5">
        <w:trPr>
          <w:trHeight w:val="316"/>
          <w:jc w:val="center"/>
        </w:trPr>
        <w:tc>
          <w:tcPr>
            <w:tcW w:w="1135" w:type="dxa"/>
          </w:tcPr>
          <w:p w14:paraId="0E6C4136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A0E64F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454377D3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4858A04F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B0ADB8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3A959CCB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14:paraId="18ACF928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14:paraId="3EDF2C1A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2ABC09B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6208C80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5EDDC6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12E2A6D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331E4F7F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CDC81F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</w:tcPr>
          <w:p w14:paraId="2271ED58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254C968F" w14:textId="77777777" w:rsidTr="005B5DD5">
        <w:trPr>
          <w:trHeight w:val="316"/>
          <w:jc w:val="center"/>
        </w:trPr>
        <w:tc>
          <w:tcPr>
            <w:tcW w:w="1135" w:type="dxa"/>
          </w:tcPr>
          <w:p w14:paraId="4735E0FB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Chapter 6</w:t>
            </w:r>
          </w:p>
        </w:tc>
        <w:tc>
          <w:tcPr>
            <w:tcW w:w="581" w:type="dxa"/>
            <w:shd w:val="clear" w:color="auto" w:fill="FFFFFF" w:themeFill="background1"/>
          </w:tcPr>
          <w:p w14:paraId="7904D512" w14:textId="6F3EA5B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81" w:type="dxa"/>
            <w:shd w:val="clear" w:color="auto" w:fill="FFFFFF" w:themeFill="background1"/>
          </w:tcPr>
          <w:p w14:paraId="496F1637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45B40D6D" w14:textId="5167EDD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</w:t>
            </w:r>
          </w:p>
        </w:tc>
        <w:tc>
          <w:tcPr>
            <w:tcW w:w="581" w:type="dxa"/>
            <w:shd w:val="clear" w:color="auto" w:fill="FFFFFF" w:themeFill="background1"/>
          </w:tcPr>
          <w:p w14:paraId="2773F972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7356501" w14:textId="1B1B357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</w:t>
            </w:r>
          </w:p>
        </w:tc>
        <w:tc>
          <w:tcPr>
            <w:tcW w:w="510" w:type="dxa"/>
            <w:shd w:val="clear" w:color="auto" w:fill="FFFFFF" w:themeFill="background1"/>
          </w:tcPr>
          <w:p w14:paraId="4670A1F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14:paraId="6A0363D0" w14:textId="7DDF7F4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81" w:type="dxa"/>
            <w:shd w:val="clear" w:color="auto" w:fill="FFFFFF" w:themeFill="background1"/>
          </w:tcPr>
          <w:p w14:paraId="1F191AE6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129B875" w14:textId="0221DD1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81" w:type="dxa"/>
          </w:tcPr>
          <w:p w14:paraId="58961E3E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12132424" w14:textId="682ACA2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n/v</w:t>
            </w:r>
          </w:p>
        </w:tc>
        <w:tc>
          <w:tcPr>
            <w:tcW w:w="581" w:type="dxa"/>
          </w:tcPr>
          <w:p w14:paraId="035E36F9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506FA348" w14:textId="4C998F5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</w:t>
            </w:r>
          </w:p>
        </w:tc>
        <w:tc>
          <w:tcPr>
            <w:tcW w:w="626" w:type="dxa"/>
          </w:tcPr>
          <w:p w14:paraId="65D7DD2B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</w:p>
        </w:tc>
      </w:tr>
      <w:tr w:rsidR="005B5DD5" w:rsidRPr="001630A6" w14:paraId="1B62B586" w14:textId="77777777" w:rsidTr="005B5DD5">
        <w:trPr>
          <w:trHeight w:val="316"/>
          <w:jc w:val="center"/>
        </w:trPr>
        <w:tc>
          <w:tcPr>
            <w:tcW w:w="1135" w:type="dxa"/>
          </w:tcPr>
          <w:p w14:paraId="0638C0EC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6.1</w:t>
            </w:r>
          </w:p>
        </w:tc>
        <w:tc>
          <w:tcPr>
            <w:tcW w:w="581" w:type="dxa"/>
            <w:shd w:val="clear" w:color="auto" w:fill="92D050"/>
          </w:tcPr>
          <w:p w14:paraId="4A4DD076" w14:textId="34A87B1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shd w:val="clear" w:color="auto" w:fill="92D050"/>
          </w:tcPr>
          <w:p w14:paraId="26431796" w14:textId="42583F1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88.9 %</w:t>
            </w:r>
          </w:p>
        </w:tc>
        <w:tc>
          <w:tcPr>
            <w:tcW w:w="581" w:type="dxa"/>
            <w:shd w:val="clear" w:color="auto" w:fill="00B0F0"/>
          </w:tcPr>
          <w:p w14:paraId="76EC8B5D" w14:textId="2DCEDF9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6BAB5FA0" w14:textId="6C62ABD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28806C3F" w14:textId="2E0D70D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C000"/>
          </w:tcPr>
          <w:p w14:paraId="61C56EBF" w14:textId="669A067E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3.7 %</w:t>
            </w:r>
          </w:p>
        </w:tc>
        <w:tc>
          <w:tcPr>
            <w:tcW w:w="582" w:type="dxa"/>
            <w:shd w:val="clear" w:color="auto" w:fill="FF0000"/>
          </w:tcPr>
          <w:p w14:paraId="6E3688A0" w14:textId="6C8789A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shd w:val="clear" w:color="auto" w:fill="FF0000"/>
          </w:tcPr>
          <w:p w14:paraId="3D2449E7" w14:textId="2223031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7.4 %</w:t>
            </w:r>
          </w:p>
        </w:tc>
        <w:tc>
          <w:tcPr>
            <w:tcW w:w="581" w:type="dxa"/>
          </w:tcPr>
          <w:p w14:paraId="3433EC6C" w14:textId="29E2B45F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4701CC57" w14:textId="792E5AE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2B090F08" w14:textId="12838A1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15926F30" w14:textId="5B5611C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2DC050A4" w14:textId="0E6AD21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26" w:type="dxa"/>
          </w:tcPr>
          <w:p w14:paraId="45E27301" w14:textId="5D8A2E9C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7A054C58" w14:textId="77777777" w:rsidTr="005B5DD5">
        <w:trPr>
          <w:trHeight w:val="316"/>
          <w:jc w:val="center"/>
        </w:trPr>
        <w:tc>
          <w:tcPr>
            <w:tcW w:w="1135" w:type="dxa"/>
          </w:tcPr>
          <w:p w14:paraId="34DA8616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6.2</w:t>
            </w:r>
          </w:p>
        </w:tc>
        <w:tc>
          <w:tcPr>
            <w:tcW w:w="581" w:type="dxa"/>
            <w:shd w:val="clear" w:color="auto" w:fill="92D050"/>
          </w:tcPr>
          <w:p w14:paraId="3E56BA82" w14:textId="470F09D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shd w:val="clear" w:color="auto" w:fill="92D050"/>
          </w:tcPr>
          <w:p w14:paraId="203DCFC4" w14:textId="565B7D5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81.8 %</w:t>
            </w:r>
          </w:p>
        </w:tc>
        <w:tc>
          <w:tcPr>
            <w:tcW w:w="581" w:type="dxa"/>
            <w:shd w:val="clear" w:color="auto" w:fill="00B0F0"/>
          </w:tcPr>
          <w:p w14:paraId="7E585111" w14:textId="0D746C0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1D2AE23A" w14:textId="135D6A3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11359806" w14:textId="5A7FBDE9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C000"/>
          </w:tcPr>
          <w:p w14:paraId="5015E68F" w14:textId="7223F9B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18.2 %</w:t>
            </w:r>
          </w:p>
        </w:tc>
        <w:tc>
          <w:tcPr>
            <w:tcW w:w="582" w:type="dxa"/>
            <w:shd w:val="clear" w:color="auto" w:fill="FF0000"/>
          </w:tcPr>
          <w:p w14:paraId="733AE79E" w14:textId="4BC0C69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FF0000"/>
          </w:tcPr>
          <w:p w14:paraId="35D49947" w14:textId="5CC2AE8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3808FC74" w14:textId="026156B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4BC9C8CE" w14:textId="6B47559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17295870" w14:textId="0FF44B85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28326CBF" w14:textId="2A01F373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3182ADBC" w14:textId="330B04A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6" w:type="dxa"/>
          </w:tcPr>
          <w:p w14:paraId="7D4FD0AC" w14:textId="232AF74B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431C921E" w14:textId="77777777" w:rsidTr="005B5DD5">
        <w:trPr>
          <w:trHeight w:val="316"/>
          <w:jc w:val="center"/>
        </w:trPr>
        <w:tc>
          <w:tcPr>
            <w:tcW w:w="1135" w:type="dxa"/>
          </w:tcPr>
          <w:p w14:paraId="384EC188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Total</w:t>
            </w:r>
          </w:p>
        </w:tc>
        <w:tc>
          <w:tcPr>
            <w:tcW w:w="581" w:type="dxa"/>
            <w:shd w:val="clear" w:color="auto" w:fill="92D050"/>
          </w:tcPr>
          <w:p w14:paraId="40635819" w14:textId="33AE710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1" w:type="dxa"/>
            <w:shd w:val="clear" w:color="auto" w:fill="92D050"/>
          </w:tcPr>
          <w:p w14:paraId="3E377AD1" w14:textId="4632AFF2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86.8 %</w:t>
            </w:r>
          </w:p>
        </w:tc>
        <w:tc>
          <w:tcPr>
            <w:tcW w:w="581" w:type="dxa"/>
            <w:shd w:val="clear" w:color="auto" w:fill="00B0F0"/>
          </w:tcPr>
          <w:p w14:paraId="716F858E" w14:textId="2194BCA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00B0F0"/>
          </w:tcPr>
          <w:p w14:paraId="5E638C6C" w14:textId="6216B938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652" w:type="dxa"/>
            <w:shd w:val="clear" w:color="auto" w:fill="FFC000"/>
          </w:tcPr>
          <w:p w14:paraId="2C0F048B" w14:textId="1CCC960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FC000"/>
          </w:tcPr>
          <w:p w14:paraId="572E2542" w14:textId="6FA4479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7.9 %</w:t>
            </w:r>
          </w:p>
        </w:tc>
        <w:tc>
          <w:tcPr>
            <w:tcW w:w="582" w:type="dxa"/>
            <w:shd w:val="clear" w:color="auto" w:fill="FF0000"/>
          </w:tcPr>
          <w:p w14:paraId="205829DF" w14:textId="5523336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shd w:val="clear" w:color="auto" w:fill="FF0000"/>
          </w:tcPr>
          <w:p w14:paraId="714B2221" w14:textId="427776C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5.3 %</w:t>
            </w:r>
          </w:p>
        </w:tc>
        <w:tc>
          <w:tcPr>
            <w:tcW w:w="581" w:type="dxa"/>
          </w:tcPr>
          <w:p w14:paraId="6A694F2F" w14:textId="2AAC19F1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650FC05F" w14:textId="276BFC0F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2853F7D8" w14:textId="4B6D812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3857F28F" w14:textId="2535EA0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</w:tcPr>
          <w:p w14:paraId="210130AB" w14:textId="48BDCF36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26" w:type="dxa"/>
          </w:tcPr>
          <w:p w14:paraId="45B4C5FF" w14:textId="213DCB1A" w:rsidR="005B5DD5" w:rsidRPr="001630A6" w:rsidRDefault="005063DF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5B5DD5" w:rsidRPr="001630A6" w14:paraId="5DFAE13F" w14:textId="77777777" w:rsidTr="005B5DD5">
        <w:trPr>
          <w:trHeight w:val="316"/>
          <w:jc w:val="center"/>
        </w:trPr>
        <w:tc>
          <w:tcPr>
            <w:tcW w:w="1135" w:type="dxa"/>
            <w:shd w:val="clear" w:color="auto" w:fill="548DD4" w:themeFill="text2" w:themeFillTint="99"/>
          </w:tcPr>
          <w:p w14:paraId="3A1E5181" w14:textId="7777777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Total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38299C14" w14:textId="2831380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2F55796B" w14:textId="033EAD7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89.7 %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7D1FC2A7" w14:textId="1691C164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467B7721" w14:textId="70B4E947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4.8 %</w:t>
            </w:r>
          </w:p>
        </w:tc>
        <w:tc>
          <w:tcPr>
            <w:tcW w:w="652" w:type="dxa"/>
            <w:shd w:val="clear" w:color="auto" w:fill="548DD4" w:themeFill="text2" w:themeFillTint="99"/>
          </w:tcPr>
          <w:p w14:paraId="09960D93" w14:textId="6766325D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548DD4" w:themeFill="text2" w:themeFillTint="99"/>
          </w:tcPr>
          <w:p w14:paraId="5C93790C" w14:textId="56A71770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3.3 %</w:t>
            </w:r>
          </w:p>
        </w:tc>
        <w:tc>
          <w:tcPr>
            <w:tcW w:w="582" w:type="dxa"/>
            <w:shd w:val="clear" w:color="auto" w:fill="548DD4" w:themeFill="text2" w:themeFillTint="99"/>
          </w:tcPr>
          <w:p w14:paraId="2097A77D" w14:textId="633B14F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75012FFD" w14:textId="6CA0AD3C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1.8 %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499AE4FC" w14:textId="6B22BEA5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564F7CEC" w14:textId="2EF8B6D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0 %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427860B8" w14:textId="168BAD3A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1F235DC5" w14:textId="0781505B" w:rsidR="005B5DD5" w:rsidRPr="001630A6" w:rsidRDefault="005B5DD5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0.4 %</w:t>
            </w:r>
          </w:p>
        </w:tc>
        <w:tc>
          <w:tcPr>
            <w:tcW w:w="581" w:type="dxa"/>
            <w:shd w:val="clear" w:color="auto" w:fill="548DD4" w:themeFill="text2" w:themeFillTint="99"/>
          </w:tcPr>
          <w:p w14:paraId="2AD109C3" w14:textId="18223705" w:rsidR="005B5DD5" w:rsidRPr="001630A6" w:rsidRDefault="000F2F02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626" w:type="dxa"/>
            <w:shd w:val="clear" w:color="auto" w:fill="548DD4" w:themeFill="text2" w:themeFillTint="99"/>
          </w:tcPr>
          <w:p w14:paraId="30704459" w14:textId="68364DAD" w:rsidR="005B5DD5" w:rsidRPr="001630A6" w:rsidRDefault="00BC3A70" w:rsidP="008D7906">
            <w:pPr>
              <w:pStyle w:val="BasistekstIKN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</w:tbl>
    <w:p w14:paraId="3CBAD26C" w14:textId="77777777" w:rsidR="005B5DD5" w:rsidRPr="005B5DD5" w:rsidRDefault="005B5DD5" w:rsidP="005B5DD5">
      <w:pPr>
        <w:pStyle w:val="BasistekstIKNL"/>
        <w:rPr>
          <w:lang w:val="en-GB"/>
        </w:rPr>
      </w:pPr>
    </w:p>
    <w:tbl>
      <w:tblPr>
        <w:tblStyle w:val="TableGrid"/>
        <w:tblW w:w="9356" w:type="dxa"/>
        <w:tblInd w:w="-137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5B5DD5" w:rsidRPr="0001492A" w14:paraId="48C24885" w14:textId="77777777" w:rsidTr="007C16DE">
        <w:trPr>
          <w:trHeight w:val="207"/>
        </w:trPr>
        <w:tc>
          <w:tcPr>
            <w:tcW w:w="1135" w:type="dxa"/>
            <w:shd w:val="clear" w:color="auto" w:fill="92D050"/>
          </w:tcPr>
          <w:p w14:paraId="7FE2284C" w14:textId="5565A860" w:rsidR="005B5DD5" w:rsidRP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bookmarkStart w:id="2" w:name="_Toc461618312"/>
            <w:r>
              <w:rPr>
                <w:sz w:val="16"/>
                <w:szCs w:val="16"/>
                <w:lang w:val="en-GB"/>
              </w:rPr>
              <w:t xml:space="preserve"> </w:t>
            </w:r>
            <w:r w:rsidR="00362C37" w:rsidRPr="005B5DD5">
              <w:rPr>
                <w:sz w:val="16"/>
                <w:szCs w:val="16"/>
                <w:lang w:val="en-GB"/>
              </w:rPr>
              <w:br w:type="page"/>
            </w:r>
            <w:r>
              <w:rPr>
                <w:sz w:val="16"/>
                <w:szCs w:val="16"/>
                <w:lang w:val="en-GB"/>
              </w:rPr>
              <w:t>Yes</w:t>
            </w:r>
          </w:p>
        </w:tc>
        <w:tc>
          <w:tcPr>
            <w:tcW w:w="8221" w:type="dxa"/>
          </w:tcPr>
          <w:p w14:paraId="2230E4B2" w14:textId="552D3A79" w:rsidR="005B5DD5" w:rsidRP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The indicator has been</w:t>
            </w:r>
            <w:r w:rsidR="0001492A"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implemented</w:t>
            </w: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on a wide scale in the cancer centre and the Deming-cycle has been completed at least twice (&gt; in third cycle)</w:t>
            </w:r>
          </w:p>
        </w:tc>
      </w:tr>
      <w:tr w:rsidR="005B5DD5" w:rsidRPr="0001492A" w14:paraId="25759775" w14:textId="77777777" w:rsidTr="007C16DE">
        <w:tc>
          <w:tcPr>
            <w:tcW w:w="1135" w:type="dxa"/>
            <w:shd w:val="clear" w:color="auto" w:fill="00B0F0"/>
          </w:tcPr>
          <w:p w14:paraId="6064F792" w14:textId="37F954F9" w:rsidR="005B5DD5" w:rsidRP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Mostly</w:t>
            </w:r>
          </w:p>
        </w:tc>
        <w:tc>
          <w:tcPr>
            <w:tcW w:w="8221" w:type="dxa"/>
          </w:tcPr>
          <w:p w14:paraId="7655D19A" w14:textId="77777777" w:rsid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The indicator has been implemented in most of the critical places in the cancer centre and the Demincg-cycle has </w:t>
            </w:r>
          </w:p>
          <w:p w14:paraId="1C7A9367" w14:textId="5556F8D4" w:rsidR="005B5DD5" w:rsidRP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been completed ats least twice (&gt; in second cycle)</w:t>
            </w:r>
          </w:p>
        </w:tc>
      </w:tr>
      <w:tr w:rsidR="005B5DD5" w:rsidRPr="0001492A" w14:paraId="1DE789C7" w14:textId="77777777" w:rsidTr="007C16DE">
        <w:tc>
          <w:tcPr>
            <w:tcW w:w="1135" w:type="dxa"/>
            <w:shd w:val="clear" w:color="auto" w:fill="FFC000"/>
          </w:tcPr>
          <w:p w14:paraId="2B403075" w14:textId="733DB616" w:rsidR="005B5DD5" w:rsidRP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Partially</w:t>
            </w:r>
          </w:p>
        </w:tc>
        <w:tc>
          <w:tcPr>
            <w:tcW w:w="8221" w:type="dxa"/>
          </w:tcPr>
          <w:p w14:paraId="4D3CEA92" w14:textId="77777777" w:rsid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The indicator has been implemented on project basis or on a modest scale in the cancer centre or the </w:t>
            </w:r>
          </w:p>
          <w:p w14:paraId="588FC0E2" w14:textId="4CB63DD1" w:rsidR="005B5DD5" w:rsidRPr="005B5DD5" w:rsidRDefault="005B5DD5" w:rsidP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Deming-cycle has not been completed (&lt; Check)</w:t>
            </w:r>
          </w:p>
        </w:tc>
      </w:tr>
      <w:tr w:rsidR="005B5DD5" w:rsidRPr="0001492A" w14:paraId="79FC6B90" w14:textId="77777777" w:rsidTr="007C16DE">
        <w:tc>
          <w:tcPr>
            <w:tcW w:w="1135" w:type="dxa"/>
            <w:shd w:val="clear" w:color="auto" w:fill="FF0000"/>
          </w:tcPr>
          <w:p w14:paraId="569D4B71" w14:textId="217F5DD5" w:rsidR="005B5DD5" w:rsidRP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No</w:t>
            </w:r>
          </w:p>
        </w:tc>
        <w:tc>
          <w:tcPr>
            <w:tcW w:w="8221" w:type="dxa"/>
          </w:tcPr>
          <w:p w14:paraId="6B641812" w14:textId="066E4D80" w:rsidR="005B5DD5" w:rsidRP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The indicator does not get attention or there a plans to start working on the indicator (Plan)</w:t>
            </w:r>
          </w:p>
        </w:tc>
      </w:tr>
      <w:tr w:rsidR="005B5DD5" w:rsidRPr="005B5DD5" w14:paraId="4EF0E731" w14:textId="77777777" w:rsidTr="005B5DD5">
        <w:tc>
          <w:tcPr>
            <w:tcW w:w="1135" w:type="dxa"/>
          </w:tcPr>
          <w:p w14:paraId="63B76B6C" w14:textId="1B385D82" w:rsidR="005B5DD5" w:rsidRPr="005B5DD5" w:rsidRDefault="005B5DD5" w:rsidP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Not applicable</w:t>
            </w:r>
          </w:p>
        </w:tc>
        <w:tc>
          <w:tcPr>
            <w:tcW w:w="8221" w:type="dxa"/>
          </w:tcPr>
          <w:p w14:paraId="509FE16B" w14:textId="77777777" w:rsidR="005B5DD5" w:rsidRDefault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The indicator is not applicable in the cancer centre / the centre is not responsible for this indicator due to the</w:t>
            </w:r>
          </w:p>
          <w:p w14:paraId="0EA0EEAC" w14:textId="26B74D01" w:rsidR="005B5DD5" w:rsidRPr="005B5DD5" w:rsidRDefault="005B5DD5" w:rsidP="005B5DD5">
            <w:pPr>
              <w:spacing w:after="0" w:line="240" w:lineRule="auto"/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</w:pPr>
            <w:r>
              <w:rPr>
                <w:rFonts w:eastAsiaTheme="minorHAnsi" w:cs="Maiandra GD"/>
                <w:bCs/>
                <w:sz w:val="16"/>
                <w:szCs w:val="16"/>
                <w:lang w:val="en-GB" w:eastAsia="en-US"/>
              </w:rPr>
              <w:t xml:space="preserve"> health care system</w:t>
            </w:r>
          </w:p>
        </w:tc>
      </w:tr>
      <w:bookmarkEnd w:id="2"/>
    </w:tbl>
    <w:p w14:paraId="3512242C" w14:textId="77FBF5BF" w:rsidR="00362C37" w:rsidRDefault="00362C37" w:rsidP="0001492A">
      <w:pPr>
        <w:spacing w:after="0" w:line="240" w:lineRule="auto"/>
        <w:rPr>
          <w:rFonts w:eastAsiaTheme="minorHAnsi" w:cs="Maiandra GD"/>
          <w:bCs/>
          <w:sz w:val="36"/>
          <w:szCs w:val="32"/>
          <w:lang w:val="en-GB" w:eastAsia="en-US"/>
        </w:rPr>
      </w:pPr>
    </w:p>
    <w:sectPr w:rsidR="00362C37" w:rsidSect="00DE7154">
      <w:head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52BE" w14:textId="77777777" w:rsidR="006A6576" w:rsidRPr="002D57D1" w:rsidRDefault="006A6576" w:rsidP="002D57D1">
      <w:pPr>
        <w:pStyle w:val="Footer"/>
      </w:pPr>
    </w:p>
  </w:endnote>
  <w:endnote w:type="continuationSeparator" w:id="0">
    <w:p w14:paraId="05E1B86A" w14:textId="77777777" w:rsidR="006A6576" w:rsidRPr="002D57D1" w:rsidRDefault="006A6576" w:rsidP="002D57D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EDAD" w14:textId="77777777" w:rsidR="008D7906" w:rsidRDefault="008D7906">
    <w:pPr>
      <w:pStyle w:val="Footer"/>
      <w:framePr w:w="576" w:wrap="around" w:vAnchor="page" w:hAnchor="page" w:x="5378" w:y="1627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7C862" w14:textId="77777777" w:rsidR="008D7906" w:rsidRDefault="008D7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65779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14:paraId="1AAD7A11" w14:textId="3F3D2846" w:rsidR="008D7906" w:rsidRPr="00926C4D" w:rsidRDefault="008D7906">
        <w:pPr>
          <w:pStyle w:val="Footer"/>
          <w:rPr>
            <w:rFonts w:cs="Arial"/>
            <w:sz w:val="16"/>
            <w:szCs w:val="16"/>
          </w:rPr>
        </w:pPr>
        <w:r w:rsidRPr="00926C4D">
          <w:rPr>
            <w:rFonts w:cs="Arial"/>
            <w:sz w:val="16"/>
            <w:szCs w:val="16"/>
          </w:rPr>
          <w:fldChar w:fldCharType="begin"/>
        </w:r>
        <w:r w:rsidRPr="00926C4D">
          <w:rPr>
            <w:rFonts w:cs="Arial"/>
            <w:sz w:val="16"/>
            <w:szCs w:val="16"/>
          </w:rPr>
          <w:instrText>PAGE   \* MERGEFORMAT</w:instrText>
        </w:r>
        <w:r w:rsidRPr="00926C4D">
          <w:rPr>
            <w:rFonts w:cs="Arial"/>
            <w:sz w:val="16"/>
            <w:szCs w:val="16"/>
          </w:rPr>
          <w:fldChar w:fldCharType="separate"/>
        </w:r>
        <w:r w:rsidR="0001492A">
          <w:rPr>
            <w:rFonts w:cs="Arial"/>
            <w:noProof/>
            <w:sz w:val="16"/>
            <w:szCs w:val="16"/>
          </w:rPr>
          <w:t>2</w:t>
        </w:r>
        <w:r w:rsidRPr="00926C4D">
          <w:rPr>
            <w:rFonts w:cs="Arial"/>
            <w:sz w:val="16"/>
            <w:szCs w:val="16"/>
          </w:rPr>
          <w:fldChar w:fldCharType="end"/>
        </w:r>
      </w:p>
    </w:sdtContent>
  </w:sdt>
  <w:p w14:paraId="0C30AAFC" w14:textId="77777777" w:rsidR="008D7906" w:rsidRDefault="008D7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E870E" w14:textId="77777777" w:rsidR="006A6576" w:rsidRPr="002D57D1" w:rsidRDefault="006A6576" w:rsidP="002D57D1">
      <w:pPr>
        <w:pStyle w:val="Footer"/>
      </w:pPr>
    </w:p>
  </w:footnote>
  <w:footnote w:type="continuationSeparator" w:id="0">
    <w:p w14:paraId="512142E8" w14:textId="77777777" w:rsidR="006A6576" w:rsidRPr="002D57D1" w:rsidRDefault="006A6576" w:rsidP="002D57D1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C248" w14:textId="77777777" w:rsidR="008D7906" w:rsidRDefault="008D790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MS Sans Serif" w:hAnsi="MS Sans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8D1597"/>
    <w:multiLevelType w:val="hybridMultilevel"/>
    <w:tmpl w:val="E7D22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4">
    <w:nsid w:val="42946EFE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6">
    <w:nsid w:val="490B7668"/>
    <w:multiLevelType w:val="multilevel"/>
    <w:tmpl w:val="07246AE8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Heading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AD13D96"/>
    <w:multiLevelType w:val="hybridMultilevel"/>
    <w:tmpl w:val="D892FB0C"/>
    <w:lvl w:ilvl="0" w:tplc="88C2032E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n-GB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>
    <w:nsid w:val="5FE21F09"/>
    <w:multiLevelType w:val="hybridMultilevel"/>
    <w:tmpl w:val="99E0A958"/>
    <w:lvl w:ilvl="0" w:tplc="32AE96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B06B9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3AA5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166EE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BF08E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C0462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D7C11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8C0D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942D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nl-NL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31"/>
    <w:rsid w:val="00014852"/>
    <w:rsid w:val="0001492A"/>
    <w:rsid w:val="00016053"/>
    <w:rsid w:val="00037869"/>
    <w:rsid w:val="0005289C"/>
    <w:rsid w:val="0005430B"/>
    <w:rsid w:val="000647FA"/>
    <w:rsid w:val="00070B31"/>
    <w:rsid w:val="000719E0"/>
    <w:rsid w:val="00073656"/>
    <w:rsid w:val="00085A9A"/>
    <w:rsid w:val="00092E3D"/>
    <w:rsid w:val="00095D8C"/>
    <w:rsid w:val="00096D84"/>
    <w:rsid w:val="000B0D35"/>
    <w:rsid w:val="000B5523"/>
    <w:rsid w:val="000D4CE4"/>
    <w:rsid w:val="000D6AB7"/>
    <w:rsid w:val="000E4806"/>
    <w:rsid w:val="000E4FB1"/>
    <w:rsid w:val="000E6E43"/>
    <w:rsid w:val="000F1ECD"/>
    <w:rsid w:val="000F2F02"/>
    <w:rsid w:val="000F3045"/>
    <w:rsid w:val="001026EF"/>
    <w:rsid w:val="00106601"/>
    <w:rsid w:val="00110A07"/>
    <w:rsid w:val="0011383F"/>
    <w:rsid w:val="001151FB"/>
    <w:rsid w:val="001207FC"/>
    <w:rsid w:val="00122DED"/>
    <w:rsid w:val="00123EB6"/>
    <w:rsid w:val="001328B2"/>
    <w:rsid w:val="00132E15"/>
    <w:rsid w:val="00142CD3"/>
    <w:rsid w:val="001578F3"/>
    <w:rsid w:val="00160934"/>
    <w:rsid w:val="001638AD"/>
    <w:rsid w:val="00163D96"/>
    <w:rsid w:val="001845A2"/>
    <w:rsid w:val="00186ABA"/>
    <w:rsid w:val="001B04A0"/>
    <w:rsid w:val="001B1B37"/>
    <w:rsid w:val="001C0269"/>
    <w:rsid w:val="001D2A06"/>
    <w:rsid w:val="001E060F"/>
    <w:rsid w:val="001E204C"/>
    <w:rsid w:val="001E3495"/>
    <w:rsid w:val="001F5B4F"/>
    <w:rsid w:val="002008BE"/>
    <w:rsid w:val="00201435"/>
    <w:rsid w:val="0020607F"/>
    <w:rsid w:val="00222CF9"/>
    <w:rsid w:val="0022669E"/>
    <w:rsid w:val="002334F1"/>
    <w:rsid w:val="00236DE9"/>
    <w:rsid w:val="00242127"/>
    <w:rsid w:val="00243733"/>
    <w:rsid w:val="00244DD6"/>
    <w:rsid w:val="002524E4"/>
    <w:rsid w:val="00276907"/>
    <w:rsid w:val="00287C55"/>
    <w:rsid w:val="002A3A15"/>
    <w:rsid w:val="002A4B00"/>
    <w:rsid w:val="002A55BC"/>
    <w:rsid w:val="002A59FD"/>
    <w:rsid w:val="002A613F"/>
    <w:rsid w:val="002C0BD1"/>
    <w:rsid w:val="002D1955"/>
    <w:rsid w:val="002D3BCD"/>
    <w:rsid w:val="002D57D1"/>
    <w:rsid w:val="002E2560"/>
    <w:rsid w:val="003023B7"/>
    <w:rsid w:val="00307A29"/>
    <w:rsid w:val="00314B2B"/>
    <w:rsid w:val="00323DC5"/>
    <w:rsid w:val="00334F5E"/>
    <w:rsid w:val="00335067"/>
    <w:rsid w:val="003361A6"/>
    <w:rsid w:val="00360477"/>
    <w:rsid w:val="00362C37"/>
    <w:rsid w:val="00365327"/>
    <w:rsid w:val="0037211F"/>
    <w:rsid w:val="00377612"/>
    <w:rsid w:val="0038508E"/>
    <w:rsid w:val="0038561C"/>
    <w:rsid w:val="003864E0"/>
    <w:rsid w:val="00392A90"/>
    <w:rsid w:val="003A28DF"/>
    <w:rsid w:val="003A31AD"/>
    <w:rsid w:val="003B17A9"/>
    <w:rsid w:val="003B4485"/>
    <w:rsid w:val="003B543A"/>
    <w:rsid w:val="003C2342"/>
    <w:rsid w:val="003D13F7"/>
    <w:rsid w:val="003D7A5A"/>
    <w:rsid w:val="003E4F45"/>
    <w:rsid w:val="003E5EFA"/>
    <w:rsid w:val="003F4B45"/>
    <w:rsid w:val="00407A05"/>
    <w:rsid w:val="004152B7"/>
    <w:rsid w:val="00417B83"/>
    <w:rsid w:val="004201DF"/>
    <w:rsid w:val="0043420F"/>
    <w:rsid w:val="004368E4"/>
    <w:rsid w:val="004440C5"/>
    <w:rsid w:val="004465FF"/>
    <w:rsid w:val="00451FDB"/>
    <w:rsid w:val="00454FF9"/>
    <w:rsid w:val="004564A6"/>
    <w:rsid w:val="00460962"/>
    <w:rsid w:val="00462E65"/>
    <w:rsid w:val="004711FA"/>
    <w:rsid w:val="00482150"/>
    <w:rsid w:val="00482E91"/>
    <w:rsid w:val="00483360"/>
    <w:rsid w:val="004A2A53"/>
    <w:rsid w:val="004A43F1"/>
    <w:rsid w:val="004B0230"/>
    <w:rsid w:val="004C66DB"/>
    <w:rsid w:val="004F050F"/>
    <w:rsid w:val="004F7B01"/>
    <w:rsid w:val="00501AB1"/>
    <w:rsid w:val="005063DF"/>
    <w:rsid w:val="00511688"/>
    <w:rsid w:val="005161AC"/>
    <w:rsid w:val="005234FE"/>
    <w:rsid w:val="00537DB6"/>
    <w:rsid w:val="0055110E"/>
    <w:rsid w:val="0055193B"/>
    <w:rsid w:val="00554BCC"/>
    <w:rsid w:val="00561E91"/>
    <w:rsid w:val="00575FFC"/>
    <w:rsid w:val="005829B5"/>
    <w:rsid w:val="00587733"/>
    <w:rsid w:val="00594C0A"/>
    <w:rsid w:val="005A08AF"/>
    <w:rsid w:val="005A725D"/>
    <w:rsid w:val="005B00BD"/>
    <w:rsid w:val="005B5BEC"/>
    <w:rsid w:val="005B5DD5"/>
    <w:rsid w:val="005C142A"/>
    <w:rsid w:val="005C4B48"/>
    <w:rsid w:val="005D1642"/>
    <w:rsid w:val="005D22F7"/>
    <w:rsid w:val="005D42EF"/>
    <w:rsid w:val="005D6E87"/>
    <w:rsid w:val="005F4B1F"/>
    <w:rsid w:val="00612C22"/>
    <w:rsid w:val="00622C4A"/>
    <w:rsid w:val="00625BEE"/>
    <w:rsid w:val="006301D1"/>
    <w:rsid w:val="006307AE"/>
    <w:rsid w:val="00632214"/>
    <w:rsid w:val="00642200"/>
    <w:rsid w:val="00654189"/>
    <w:rsid w:val="0066019B"/>
    <w:rsid w:val="00661487"/>
    <w:rsid w:val="00675ACD"/>
    <w:rsid w:val="00677543"/>
    <w:rsid w:val="00681711"/>
    <w:rsid w:val="00682D2F"/>
    <w:rsid w:val="006837B5"/>
    <w:rsid w:val="00694EA1"/>
    <w:rsid w:val="006A6576"/>
    <w:rsid w:val="006A792B"/>
    <w:rsid w:val="006B2BE5"/>
    <w:rsid w:val="006B4DA0"/>
    <w:rsid w:val="006C0BB3"/>
    <w:rsid w:val="006C6968"/>
    <w:rsid w:val="006D6D5E"/>
    <w:rsid w:val="006D75A9"/>
    <w:rsid w:val="006E2B34"/>
    <w:rsid w:val="006F5A71"/>
    <w:rsid w:val="00703D7B"/>
    <w:rsid w:val="007056AA"/>
    <w:rsid w:val="007104F7"/>
    <w:rsid w:val="0071386B"/>
    <w:rsid w:val="007159A9"/>
    <w:rsid w:val="0072633F"/>
    <w:rsid w:val="0073417B"/>
    <w:rsid w:val="00740360"/>
    <w:rsid w:val="007579D5"/>
    <w:rsid w:val="007743C6"/>
    <w:rsid w:val="007749D6"/>
    <w:rsid w:val="007878B2"/>
    <w:rsid w:val="00794D56"/>
    <w:rsid w:val="007962A7"/>
    <w:rsid w:val="007977FC"/>
    <w:rsid w:val="007A54EF"/>
    <w:rsid w:val="007C1133"/>
    <w:rsid w:val="007C16DE"/>
    <w:rsid w:val="007E1A44"/>
    <w:rsid w:val="007E3DB7"/>
    <w:rsid w:val="007E5819"/>
    <w:rsid w:val="007E5D01"/>
    <w:rsid w:val="007E7F62"/>
    <w:rsid w:val="007F4EEF"/>
    <w:rsid w:val="00803B67"/>
    <w:rsid w:val="008045C5"/>
    <w:rsid w:val="00812F3C"/>
    <w:rsid w:val="008144E4"/>
    <w:rsid w:val="0081766A"/>
    <w:rsid w:val="008179B6"/>
    <w:rsid w:val="008223E0"/>
    <w:rsid w:val="0082306C"/>
    <w:rsid w:val="00823BFE"/>
    <w:rsid w:val="00833300"/>
    <w:rsid w:val="00844FC1"/>
    <w:rsid w:val="00851F20"/>
    <w:rsid w:val="00852A99"/>
    <w:rsid w:val="0087006B"/>
    <w:rsid w:val="00872B27"/>
    <w:rsid w:val="00877364"/>
    <w:rsid w:val="00884A3C"/>
    <w:rsid w:val="00890AB3"/>
    <w:rsid w:val="0089361F"/>
    <w:rsid w:val="00894141"/>
    <w:rsid w:val="008B5CD1"/>
    <w:rsid w:val="008C19BC"/>
    <w:rsid w:val="008C7E4E"/>
    <w:rsid w:val="008D3DB2"/>
    <w:rsid w:val="008D4EB2"/>
    <w:rsid w:val="008D7906"/>
    <w:rsid w:val="008D7BDD"/>
    <w:rsid w:val="008E32F1"/>
    <w:rsid w:val="008F5A2E"/>
    <w:rsid w:val="009007FD"/>
    <w:rsid w:val="00900F57"/>
    <w:rsid w:val="00907BCD"/>
    <w:rsid w:val="009112CC"/>
    <w:rsid w:val="009178D7"/>
    <w:rsid w:val="00927639"/>
    <w:rsid w:val="009461E3"/>
    <w:rsid w:val="00950DB4"/>
    <w:rsid w:val="009606EB"/>
    <w:rsid w:val="0097623E"/>
    <w:rsid w:val="0097672B"/>
    <w:rsid w:val="00990FD1"/>
    <w:rsid w:val="009929ED"/>
    <w:rsid w:val="009A4474"/>
    <w:rsid w:val="009B4DBF"/>
    <w:rsid w:val="009B780E"/>
    <w:rsid w:val="009C0F63"/>
    <w:rsid w:val="009C2030"/>
    <w:rsid w:val="009C7EF5"/>
    <w:rsid w:val="009D0267"/>
    <w:rsid w:val="009E0F9C"/>
    <w:rsid w:val="009E7AA2"/>
    <w:rsid w:val="009F2C9A"/>
    <w:rsid w:val="009F42E3"/>
    <w:rsid w:val="00A0083F"/>
    <w:rsid w:val="00A026B2"/>
    <w:rsid w:val="00A0719C"/>
    <w:rsid w:val="00A115DD"/>
    <w:rsid w:val="00A12D80"/>
    <w:rsid w:val="00A22349"/>
    <w:rsid w:val="00A33250"/>
    <w:rsid w:val="00A337B8"/>
    <w:rsid w:val="00A42C31"/>
    <w:rsid w:val="00A45D99"/>
    <w:rsid w:val="00A47895"/>
    <w:rsid w:val="00A52305"/>
    <w:rsid w:val="00A602CC"/>
    <w:rsid w:val="00A60D3D"/>
    <w:rsid w:val="00A637EA"/>
    <w:rsid w:val="00A64C36"/>
    <w:rsid w:val="00A6774C"/>
    <w:rsid w:val="00A76E7C"/>
    <w:rsid w:val="00A82ADD"/>
    <w:rsid w:val="00A83CE0"/>
    <w:rsid w:val="00A848F6"/>
    <w:rsid w:val="00AA5EEC"/>
    <w:rsid w:val="00AB1E21"/>
    <w:rsid w:val="00AB317B"/>
    <w:rsid w:val="00AB77F5"/>
    <w:rsid w:val="00AC5535"/>
    <w:rsid w:val="00AD24E6"/>
    <w:rsid w:val="00AD2C00"/>
    <w:rsid w:val="00AD3466"/>
    <w:rsid w:val="00AD6D72"/>
    <w:rsid w:val="00AE6014"/>
    <w:rsid w:val="00AF5804"/>
    <w:rsid w:val="00AF72FD"/>
    <w:rsid w:val="00B0112A"/>
    <w:rsid w:val="00B05E3E"/>
    <w:rsid w:val="00B0606A"/>
    <w:rsid w:val="00B13831"/>
    <w:rsid w:val="00B14FCB"/>
    <w:rsid w:val="00B20380"/>
    <w:rsid w:val="00B34393"/>
    <w:rsid w:val="00B460C2"/>
    <w:rsid w:val="00B475DE"/>
    <w:rsid w:val="00B61495"/>
    <w:rsid w:val="00B66ABE"/>
    <w:rsid w:val="00B73039"/>
    <w:rsid w:val="00B75ED8"/>
    <w:rsid w:val="00B817C5"/>
    <w:rsid w:val="00B829E1"/>
    <w:rsid w:val="00B9203D"/>
    <w:rsid w:val="00B9540B"/>
    <w:rsid w:val="00BA1B23"/>
    <w:rsid w:val="00BB1C89"/>
    <w:rsid w:val="00BB2042"/>
    <w:rsid w:val="00BB291C"/>
    <w:rsid w:val="00BC3A70"/>
    <w:rsid w:val="00BD40A6"/>
    <w:rsid w:val="00BE2631"/>
    <w:rsid w:val="00BF0228"/>
    <w:rsid w:val="00BF6A7B"/>
    <w:rsid w:val="00BF75F7"/>
    <w:rsid w:val="00C03D7A"/>
    <w:rsid w:val="00C07B0D"/>
    <w:rsid w:val="00C15C7B"/>
    <w:rsid w:val="00C20D2C"/>
    <w:rsid w:val="00C42D77"/>
    <w:rsid w:val="00C50883"/>
    <w:rsid w:val="00C5538E"/>
    <w:rsid w:val="00C56CE8"/>
    <w:rsid w:val="00C57BBC"/>
    <w:rsid w:val="00C61462"/>
    <w:rsid w:val="00C80B2D"/>
    <w:rsid w:val="00C93473"/>
    <w:rsid w:val="00CA332C"/>
    <w:rsid w:val="00CA6515"/>
    <w:rsid w:val="00CB2AE8"/>
    <w:rsid w:val="00CB3EBD"/>
    <w:rsid w:val="00CB7AA5"/>
    <w:rsid w:val="00CC126F"/>
    <w:rsid w:val="00CC4B3D"/>
    <w:rsid w:val="00CD25A9"/>
    <w:rsid w:val="00CD335E"/>
    <w:rsid w:val="00CD7D29"/>
    <w:rsid w:val="00CE068D"/>
    <w:rsid w:val="00CF26CD"/>
    <w:rsid w:val="00CF4758"/>
    <w:rsid w:val="00D039CE"/>
    <w:rsid w:val="00D061DC"/>
    <w:rsid w:val="00D11579"/>
    <w:rsid w:val="00D152F9"/>
    <w:rsid w:val="00D205A7"/>
    <w:rsid w:val="00D27831"/>
    <w:rsid w:val="00D5743B"/>
    <w:rsid w:val="00D6034A"/>
    <w:rsid w:val="00D71F01"/>
    <w:rsid w:val="00D7715A"/>
    <w:rsid w:val="00D90670"/>
    <w:rsid w:val="00DA4478"/>
    <w:rsid w:val="00DA5FFC"/>
    <w:rsid w:val="00DB00A8"/>
    <w:rsid w:val="00DB2CA1"/>
    <w:rsid w:val="00DC2F99"/>
    <w:rsid w:val="00DC7270"/>
    <w:rsid w:val="00DD321C"/>
    <w:rsid w:val="00DE7154"/>
    <w:rsid w:val="00DF5009"/>
    <w:rsid w:val="00E01710"/>
    <w:rsid w:val="00E06984"/>
    <w:rsid w:val="00E10449"/>
    <w:rsid w:val="00E16A82"/>
    <w:rsid w:val="00E238BE"/>
    <w:rsid w:val="00E479FA"/>
    <w:rsid w:val="00E54207"/>
    <w:rsid w:val="00E5571B"/>
    <w:rsid w:val="00E62101"/>
    <w:rsid w:val="00E67539"/>
    <w:rsid w:val="00E678A0"/>
    <w:rsid w:val="00E679AF"/>
    <w:rsid w:val="00E76680"/>
    <w:rsid w:val="00E8415F"/>
    <w:rsid w:val="00E9090E"/>
    <w:rsid w:val="00EA063B"/>
    <w:rsid w:val="00EA1E6C"/>
    <w:rsid w:val="00EB05D8"/>
    <w:rsid w:val="00EB07DE"/>
    <w:rsid w:val="00EC2250"/>
    <w:rsid w:val="00EC28AD"/>
    <w:rsid w:val="00ED3C1B"/>
    <w:rsid w:val="00ED576D"/>
    <w:rsid w:val="00ED6B26"/>
    <w:rsid w:val="00EE7C67"/>
    <w:rsid w:val="00EF1484"/>
    <w:rsid w:val="00F03461"/>
    <w:rsid w:val="00F052FF"/>
    <w:rsid w:val="00F204AB"/>
    <w:rsid w:val="00F4235D"/>
    <w:rsid w:val="00F42D50"/>
    <w:rsid w:val="00F67FDB"/>
    <w:rsid w:val="00F7766C"/>
    <w:rsid w:val="00F80FDA"/>
    <w:rsid w:val="00F82076"/>
    <w:rsid w:val="00F82A36"/>
    <w:rsid w:val="00F87B24"/>
    <w:rsid w:val="00F92461"/>
    <w:rsid w:val="00FA4EE4"/>
    <w:rsid w:val="00FA7760"/>
    <w:rsid w:val="00FC62CB"/>
    <w:rsid w:val="00FE09E4"/>
    <w:rsid w:val="00FE0F17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3D5F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page numb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ard IKNL"/>
    <w:qFormat/>
    <w:rsid w:val="00070B31"/>
    <w:pPr>
      <w:spacing w:after="200" w:line="260" w:lineRule="exact"/>
    </w:pPr>
    <w:rPr>
      <w:rFonts w:ascii="Arial" w:eastAsiaTheme="minorEastAsia" w:hAnsi="Arial" w:cstheme="minorBidi"/>
      <w:sz w:val="18"/>
      <w:szCs w:val="22"/>
      <w:lang w:eastAsia="nl-NL"/>
    </w:rPr>
  </w:style>
  <w:style w:type="paragraph" w:styleId="Heading1">
    <w:name w:val="heading 1"/>
    <w:aliases w:val="(Hoofdstuk) IKNL"/>
    <w:basedOn w:val="ZsysbasisIKNL"/>
    <w:next w:val="BasistekstIKNL"/>
    <w:link w:val="Heading1Char"/>
    <w:uiPriority w:val="9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Heading2">
    <w:name w:val="heading 2"/>
    <w:aliases w:val="(Paragraaf) IKNL"/>
    <w:basedOn w:val="ZsysbasisIKNL"/>
    <w:next w:val="BasistekstIKNL"/>
    <w:link w:val="Heading2Char"/>
    <w:uiPriority w:val="9"/>
    <w:qFormat/>
    <w:rsid w:val="009E0F9C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Heading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Heading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Heading5">
    <w:name w:val="heading 5"/>
    <w:aliases w:val="Kop 5 IKNL"/>
    <w:basedOn w:val="ZsysbasisIKNL"/>
    <w:next w:val="BasistekstIKNL"/>
    <w:qFormat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aliases w:val="Kop 6 IKNL"/>
    <w:basedOn w:val="ZsysbasisIKNL"/>
    <w:next w:val="BasistekstIKNL"/>
    <w:qFormat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Kop 7 IKNL"/>
    <w:basedOn w:val="ZsysbasisIKNL"/>
    <w:next w:val="BasistekstIKNL"/>
    <w:qFormat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Heading8">
    <w:name w:val="heading 8"/>
    <w:aliases w:val="Kop 8 IKNL"/>
    <w:basedOn w:val="ZsysbasisIKNL"/>
    <w:next w:val="BasistekstIKNL"/>
    <w:qFormat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aliases w:val="Kop 9 IKNL"/>
    <w:basedOn w:val="ZsysbasisIKNL"/>
    <w:next w:val="BasistekstIKNL"/>
    <w:qFormat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FollowedHyperlink">
    <w:name w:val="FollowedHyperlink"/>
    <w:aliases w:val="GevolgdeHyperlink IKNL"/>
    <w:basedOn w:val="DefaultParagraphFont"/>
    <w:rsid w:val="00A64C36"/>
    <w:rPr>
      <w:color w:val="006D8C"/>
      <w:u w:val="none"/>
    </w:rPr>
  </w:style>
  <w:style w:type="character" w:styleId="Hyperlink">
    <w:name w:val="Hyperlink"/>
    <w:aliases w:val="Hyperlink IKNL"/>
    <w:basedOn w:val="DefaultParagraphFont"/>
    <w:uiPriority w:val="99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Header">
    <w:name w:val="header"/>
    <w:basedOn w:val="ZsysbasisIKNL"/>
    <w:next w:val="BasistekstIKNL"/>
    <w:rsid w:val="00122DED"/>
  </w:style>
  <w:style w:type="paragraph" w:styleId="Footer">
    <w:name w:val="footer"/>
    <w:basedOn w:val="ZsysbasisIKNL"/>
    <w:next w:val="BasistekstIKNL"/>
    <w:link w:val="Footer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6"/>
      </w:numPr>
    </w:pPr>
  </w:style>
  <w:style w:type="numbering" w:styleId="111111">
    <w:name w:val="Outline List 2"/>
    <w:basedOn w:val="NoList"/>
    <w:semiHidden/>
    <w:rsid w:val="002A613F"/>
    <w:pPr>
      <w:numPr>
        <w:numId w:val="3"/>
      </w:numPr>
    </w:pPr>
  </w:style>
  <w:style w:type="numbering" w:styleId="1ai">
    <w:name w:val="Outline List 1"/>
    <w:basedOn w:val="NoList"/>
    <w:semiHidden/>
    <w:rsid w:val="002A613F"/>
    <w:pPr>
      <w:numPr>
        <w:numId w:val="4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2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2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2"/>
      </w:numPr>
    </w:pPr>
  </w:style>
  <w:style w:type="paragraph" w:styleId="Salutation">
    <w:name w:val="Salutation"/>
    <w:basedOn w:val="ZsysbasisIKNL"/>
    <w:next w:val="BasistekstIKNL"/>
    <w:semiHidden/>
    <w:rsid w:val="0020607F"/>
  </w:style>
  <w:style w:type="paragraph" w:styleId="EnvelopeAddress">
    <w:name w:val="envelope address"/>
    <w:basedOn w:val="ZsysbasisIKNL"/>
    <w:next w:val="BasistekstIKNL"/>
    <w:semiHidden/>
    <w:rsid w:val="0020607F"/>
  </w:style>
  <w:style w:type="paragraph" w:styleId="Clos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TOC1">
    <w:name w:val="toc 1"/>
    <w:basedOn w:val="ZsysbasisIKNL"/>
    <w:next w:val="BasistekstIKNL"/>
    <w:uiPriority w:val="39"/>
    <w:qFormat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TOC2">
    <w:name w:val="toc 2"/>
    <w:basedOn w:val="ZsysbasisIKNL"/>
    <w:next w:val="BasistekstIKNL"/>
    <w:uiPriority w:val="39"/>
    <w:qFormat/>
    <w:rsid w:val="000647FA"/>
    <w:pPr>
      <w:tabs>
        <w:tab w:val="left" w:pos="709"/>
      </w:tabs>
      <w:ind w:left="709" w:right="567" w:hanging="709"/>
    </w:pPr>
  </w:style>
  <w:style w:type="paragraph" w:styleId="TOC3">
    <w:name w:val="toc 3"/>
    <w:basedOn w:val="ZsysbasisIKNL"/>
    <w:next w:val="BasistekstIKNL"/>
    <w:uiPriority w:val="39"/>
    <w:qFormat/>
    <w:rsid w:val="000647FA"/>
    <w:pPr>
      <w:tabs>
        <w:tab w:val="left" w:pos="709"/>
      </w:tabs>
      <w:ind w:left="709" w:right="567" w:hanging="709"/>
    </w:pPr>
  </w:style>
  <w:style w:type="paragraph" w:styleId="TOC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Subtitle">
    <w:name w:val="Subtitle"/>
    <w:basedOn w:val="ZsysbasisIKNL"/>
    <w:next w:val="BasistekstIKNL"/>
    <w:qFormat/>
    <w:rsid w:val="00122DED"/>
  </w:style>
  <w:style w:type="paragraph" w:styleId="Title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eNumber">
    <w:name w:val="page number"/>
    <w:basedOn w:val="DefaultParagraphFont"/>
    <w:uiPriority w:val="99"/>
    <w:rsid w:val="00122DED"/>
  </w:style>
  <w:style w:type="character" w:customStyle="1" w:styleId="zsysVeldMarkering">
    <w:name w:val="zsysVeldMarkering"/>
    <w:basedOn w:val="DefaultParagraphFont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Normal"/>
    <w:next w:val="Normal"/>
    <w:semiHidden/>
    <w:unhideWhenUsed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unhideWhenUsed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unhideWhenUsed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unhideWhenUsed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unhideWhenUsed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unhideWhenUsed/>
    <w:rsid w:val="00122DED"/>
    <w:pPr>
      <w:ind w:left="1620" w:hanging="180"/>
    </w:pPr>
  </w:style>
  <w:style w:type="paragraph" w:styleId="TOC5">
    <w:name w:val="toc 5"/>
    <w:basedOn w:val="Normal"/>
    <w:next w:val="Normal"/>
    <w:semiHidden/>
    <w:unhideWhenUsed/>
    <w:rsid w:val="00122DED"/>
    <w:pPr>
      <w:ind w:left="720"/>
    </w:pPr>
  </w:style>
  <w:style w:type="paragraph" w:styleId="TOC6">
    <w:name w:val="toc 6"/>
    <w:basedOn w:val="Normal"/>
    <w:next w:val="Normal"/>
    <w:semiHidden/>
    <w:unhideWhenUsed/>
    <w:rsid w:val="00122DED"/>
    <w:pPr>
      <w:ind w:left="900"/>
    </w:pPr>
  </w:style>
  <w:style w:type="paragraph" w:styleId="TOC7">
    <w:name w:val="toc 7"/>
    <w:basedOn w:val="Normal"/>
    <w:next w:val="Normal"/>
    <w:semiHidden/>
    <w:unhideWhenUsed/>
    <w:rsid w:val="00122DED"/>
    <w:pPr>
      <w:ind w:left="1080"/>
    </w:pPr>
  </w:style>
  <w:style w:type="paragraph" w:styleId="TOC8">
    <w:name w:val="toc 8"/>
    <w:basedOn w:val="Normal"/>
    <w:next w:val="Normal"/>
    <w:semiHidden/>
    <w:unhideWhenUsed/>
    <w:rsid w:val="00122DED"/>
    <w:pPr>
      <w:ind w:left="1260"/>
    </w:pPr>
  </w:style>
  <w:style w:type="paragraph" w:styleId="TOC9">
    <w:name w:val="toc 9"/>
    <w:basedOn w:val="Normal"/>
    <w:next w:val="Normal"/>
    <w:semiHidden/>
    <w:unhideWhenUsed/>
    <w:rsid w:val="00122DED"/>
    <w:pPr>
      <w:ind w:left="1440"/>
    </w:pPr>
  </w:style>
  <w:style w:type="paragraph" w:styleId="EnvelopeReturn">
    <w:name w:val="envelope return"/>
    <w:basedOn w:val="ZsysbasisIKNL"/>
    <w:next w:val="BasistekstIKNL"/>
    <w:semiHidden/>
    <w:rsid w:val="0020607F"/>
  </w:style>
  <w:style w:type="numbering" w:styleId="ArticleSection">
    <w:name w:val="Outline List 3"/>
    <w:basedOn w:val="NoList"/>
    <w:semiHidden/>
    <w:rsid w:val="003C2342"/>
    <w:pPr>
      <w:numPr>
        <w:numId w:val="5"/>
      </w:numPr>
    </w:pPr>
  </w:style>
  <w:style w:type="paragraph" w:styleId="MessageHeader">
    <w:name w:val="Message Header"/>
    <w:basedOn w:val="ZsysbasisIKNL"/>
    <w:next w:val="BasistekstIKNL"/>
    <w:semiHidden/>
    <w:rsid w:val="0020607F"/>
  </w:style>
  <w:style w:type="paragraph" w:styleId="BlockText">
    <w:name w:val="Block Text"/>
    <w:basedOn w:val="ZsysbasisIKNL"/>
    <w:next w:val="BasistekstIKNL"/>
    <w:semiHidden/>
    <w:rsid w:val="0020607F"/>
  </w:style>
  <w:style w:type="table" w:styleId="TableSimple1">
    <w:name w:val="Table Simple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IKNL"/>
    <w:next w:val="BasistekstIKNL"/>
    <w:semiHidden/>
    <w:rsid w:val="0020607F"/>
  </w:style>
  <w:style w:type="paragraph" w:styleId="Signature">
    <w:name w:val="Signature"/>
    <w:basedOn w:val="ZsysbasisIKNL"/>
    <w:next w:val="BasistekstIKNL"/>
    <w:semiHidden/>
    <w:rsid w:val="0020607F"/>
  </w:style>
  <w:style w:type="paragraph" w:styleId="HTMLPreformatted">
    <w:name w:val="HTML Preformatted"/>
    <w:basedOn w:val="ZsysbasisIKNL"/>
    <w:next w:val="BasistekstIKNL"/>
    <w:semiHidden/>
    <w:rsid w:val="0020607F"/>
  </w:style>
  <w:style w:type="character" w:styleId="EndnoteReference">
    <w:name w:val="endnote reference"/>
    <w:basedOn w:val="DefaultParagraphFont"/>
    <w:semiHidden/>
    <w:rsid w:val="005D42EF"/>
    <w:rPr>
      <w:vertAlign w:val="superscript"/>
    </w:rPr>
  </w:style>
  <w:style w:type="character" w:styleId="HTMLCode">
    <w:name w:val="HTML Code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42EF"/>
    <w:rPr>
      <w:i/>
      <w:iCs/>
    </w:rPr>
  </w:style>
  <w:style w:type="character" w:styleId="HTMLVariable">
    <w:name w:val="HTML Variable"/>
    <w:basedOn w:val="DefaultParagraphFont"/>
    <w:semiHidden/>
    <w:rsid w:val="005D42EF"/>
    <w:rPr>
      <w:i/>
      <w:iCs/>
    </w:rPr>
  </w:style>
  <w:style w:type="paragraph" w:styleId="HTMLAddress">
    <w:name w:val="HTML Address"/>
    <w:basedOn w:val="ZsysbasisIKNL"/>
    <w:next w:val="BasistekstIKNL"/>
    <w:semiHidden/>
    <w:rsid w:val="0020607F"/>
  </w:style>
  <w:style w:type="character" w:styleId="HTMLAcronym">
    <w:name w:val="HTML Acronym"/>
    <w:basedOn w:val="DefaultParagraphFont"/>
    <w:semiHidden/>
    <w:rsid w:val="005D42EF"/>
  </w:style>
  <w:style w:type="character" w:styleId="HTMLCite">
    <w:name w:val="HTML Cite"/>
    <w:basedOn w:val="DefaultParagraphFont"/>
    <w:semiHidden/>
    <w:rsid w:val="005D42EF"/>
    <w:rPr>
      <w:i/>
      <w:iCs/>
    </w:rPr>
  </w:style>
  <w:style w:type="character" w:styleId="HTMLTypewriter">
    <w:name w:val="HTML Typewriter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IKNL"/>
    <w:next w:val="BasistekstIKNL"/>
    <w:semiHidden/>
    <w:rsid w:val="0020607F"/>
  </w:style>
  <w:style w:type="paragraph" w:styleId="List2">
    <w:name w:val="List 2"/>
    <w:basedOn w:val="ZsysbasisIKNL"/>
    <w:next w:val="BasistekstIKNL"/>
    <w:semiHidden/>
    <w:rsid w:val="0020607F"/>
  </w:style>
  <w:style w:type="paragraph" w:styleId="List3">
    <w:name w:val="List 3"/>
    <w:basedOn w:val="ZsysbasisIKNL"/>
    <w:next w:val="BasistekstIKNL"/>
    <w:semiHidden/>
    <w:rsid w:val="0020607F"/>
  </w:style>
  <w:style w:type="paragraph" w:styleId="List4">
    <w:name w:val="List 4"/>
    <w:basedOn w:val="ZsysbasisIKNL"/>
    <w:next w:val="BasistekstIKNL"/>
    <w:semiHidden/>
    <w:rsid w:val="0020607F"/>
  </w:style>
  <w:style w:type="paragraph" w:styleId="List5">
    <w:name w:val="List 5"/>
    <w:basedOn w:val="ZsysbasisIKNL"/>
    <w:next w:val="BasistekstIKNL"/>
    <w:semiHidden/>
    <w:rsid w:val="0020607F"/>
  </w:style>
  <w:style w:type="paragraph" w:styleId="ListBullet">
    <w:name w:val="List Bullet"/>
    <w:basedOn w:val="ZsysbasisIKNL"/>
    <w:next w:val="BasistekstIKNL"/>
    <w:semiHidden/>
    <w:rsid w:val="0020607F"/>
  </w:style>
  <w:style w:type="paragraph" w:styleId="ListBullet2">
    <w:name w:val="List Bullet 2"/>
    <w:basedOn w:val="ZsysbasisIKNL"/>
    <w:next w:val="BasistekstIKNL"/>
    <w:semiHidden/>
    <w:rsid w:val="0020607F"/>
  </w:style>
  <w:style w:type="paragraph" w:styleId="ListBullet3">
    <w:name w:val="List Bullet 3"/>
    <w:basedOn w:val="ZsysbasisIKNL"/>
    <w:next w:val="BasistekstIKNL"/>
    <w:semiHidden/>
    <w:rsid w:val="0020607F"/>
  </w:style>
  <w:style w:type="paragraph" w:styleId="ListBullet4">
    <w:name w:val="List Bullet 4"/>
    <w:basedOn w:val="ZsysbasisIKNL"/>
    <w:next w:val="BasistekstIKNL"/>
    <w:semiHidden/>
    <w:rsid w:val="0020607F"/>
  </w:style>
  <w:style w:type="paragraph" w:styleId="ListBullet5">
    <w:name w:val="List Bullet 5"/>
    <w:basedOn w:val="ZsysbasisIKNL"/>
    <w:next w:val="BasistekstIKNL"/>
    <w:semiHidden/>
    <w:rsid w:val="0020607F"/>
  </w:style>
  <w:style w:type="paragraph" w:styleId="ListNumber">
    <w:name w:val="List Number"/>
    <w:basedOn w:val="ZsysbasisIKNL"/>
    <w:next w:val="BasistekstIKNL"/>
    <w:semiHidden/>
    <w:rsid w:val="0020607F"/>
  </w:style>
  <w:style w:type="paragraph" w:styleId="ListNumber2">
    <w:name w:val="List Number 2"/>
    <w:basedOn w:val="ZsysbasisIKNL"/>
    <w:next w:val="BasistekstIKNL"/>
    <w:semiHidden/>
    <w:rsid w:val="0020607F"/>
  </w:style>
  <w:style w:type="paragraph" w:styleId="ListNumber3">
    <w:name w:val="List Number 3"/>
    <w:basedOn w:val="ZsysbasisIKNL"/>
    <w:next w:val="BasistekstIKNL"/>
    <w:semiHidden/>
    <w:rsid w:val="0020607F"/>
  </w:style>
  <w:style w:type="paragraph" w:styleId="ListNumber4">
    <w:name w:val="List Number 4"/>
    <w:basedOn w:val="ZsysbasisIKNL"/>
    <w:next w:val="BasistekstIKNL"/>
    <w:semiHidden/>
    <w:rsid w:val="0020607F"/>
  </w:style>
  <w:style w:type="paragraph" w:styleId="ListNumber5">
    <w:name w:val="List Number 5"/>
    <w:basedOn w:val="ZsysbasisIKNL"/>
    <w:next w:val="BasistekstIKNL"/>
    <w:semiHidden/>
    <w:rsid w:val="0020607F"/>
  </w:style>
  <w:style w:type="paragraph" w:styleId="ListContinue">
    <w:name w:val="List Continue"/>
    <w:basedOn w:val="ZsysbasisIKNL"/>
    <w:next w:val="BasistekstIKNL"/>
    <w:semiHidden/>
    <w:rsid w:val="0020607F"/>
  </w:style>
  <w:style w:type="paragraph" w:styleId="ListContinue2">
    <w:name w:val="List Continue 2"/>
    <w:basedOn w:val="ZsysbasisIKNL"/>
    <w:next w:val="BasistekstIKNL"/>
    <w:semiHidden/>
    <w:rsid w:val="0020607F"/>
  </w:style>
  <w:style w:type="paragraph" w:styleId="ListContinue3">
    <w:name w:val="List Continue 3"/>
    <w:basedOn w:val="ZsysbasisIKNL"/>
    <w:next w:val="BasistekstIKNL"/>
    <w:semiHidden/>
    <w:rsid w:val="0020607F"/>
  </w:style>
  <w:style w:type="paragraph" w:styleId="ListContinue4">
    <w:name w:val="List Continue 4"/>
    <w:basedOn w:val="ZsysbasisIKNL"/>
    <w:next w:val="BasistekstIKNL"/>
    <w:semiHidden/>
    <w:rsid w:val="0020607F"/>
  </w:style>
  <w:style w:type="paragraph" w:styleId="ListContinue5">
    <w:name w:val="List Continue 5"/>
    <w:basedOn w:val="ZsysbasisIKNL"/>
    <w:next w:val="BasistekstIKNL"/>
    <w:semiHidden/>
    <w:rsid w:val="0020607F"/>
  </w:style>
  <w:style w:type="character" w:styleId="HTMLSample">
    <w:name w:val="HTML Sample"/>
    <w:basedOn w:val="DefaultParagraphFont"/>
    <w:semiHidden/>
    <w:rsid w:val="005D42EF"/>
    <w:rPr>
      <w:rFonts w:ascii="Courier New" w:hAnsi="Courier New" w:cs="Courier New"/>
    </w:rPr>
  </w:style>
  <w:style w:type="paragraph" w:styleId="NormalWeb">
    <w:name w:val="Normal (Web)"/>
    <w:basedOn w:val="ZsysbasisIKNL"/>
    <w:next w:val="BasistekstIKNL"/>
    <w:semiHidden/>
    <w:rsid w:val="0020607F"/>
  </w:style>
  <w:style w:type="paragraph" w:styleId="NoteHeading">
    <w:name w:val="Note Heading"/>
    <w:basedOn w:val="ZsysbasisIKNL"/>
    <w:next w:val="BasistekstIKNL"/>
    <w:semiHidden/>
    <w:rsid w:val="0020607F"/>
  </w:style>
  <w:style w:type="paragraph" w:styleId="BodyText">
    <w:name w:val="Body Text"/>
    <w:basedOn w:val="ZsysbasisIKNL"/>
    <w:next w:val="BasistekstIKNL"/>
    <w:semiHidden/>
    <w:rsid w:val="0020607F"/>
  </w:style>
  <w:style w:type="paragraph" w:styleId="BodyText2">
    <w:name w:val="Body Text 2"/>
    <w:basedOn w:val="ZsysbasisIKNL"/>
    <w:next w:val="BasistekstIKNL"/>
    <w:semiHidden/>
    <w:rsid w:val="0020607F"/>
  </w:style>
  <w:style w:type="paragraph" w:styleId="BodyText3">
    <w:name w:val="Body Text 3"/>
    <w:basedOn w:val="ZsysbasisIKNL"/>
    <w:next w:val="BasistekstIKNL"/>
    <w:semiHidden/>
    <w:rsid w:val="0020607F"/>
  </w:style>
  <w:style w:type="paragraph" w:styleId="BodyTextFirstIndent">
    <w:name w:val="Body Text First Indent"/>
    <w:basedOn w:val="ZsysbasisIKNL"/>
    <w:next w:val="BasistekstIKNL"/>
    <w:semiHidden/>
    <w:rsid w:val="0020607F"/>
  </w:style>
  <w:style w:type="paragraph" w:styleId="BodyTextIndent">
    <w:name w:val="Body Text Indent"/>
    <w:basedOn w:val="ZsysbasisIKNL"/>
    <w:next w:val="BasistekstIKNL"/>
    <w:semiHidden/>
    <w:rsid w:val="0020607F"/>
  </w:style>
  <w:style w:type="paragraph" w:styleId="BodyTextFirstIndent2">
    <w:name w:val="Body Text First Indent 2"/>
    <w:basedOn w:val="ZsysbasisIKNL"/>
    <w:next w:val="BasistekstIKNL"/>
    <w:semiHidden/>
    <w:rsid w:val="0020607F"/>
  </w:style>
  <w:style w:type="paragraph" w:styleId="BodyTextIndent2">
    <w:name w:val="Body Text Indent 2"/>
    <w:basedOn w:val="ZsysbasisIKNL"/>
    <w:next w:val="BasistekstIKNL"/>
    <w:semiHidden/>
    <w:rsid w:val="0020607F"/>
  </w:style>
  <w:style w:type="paragraph" w:styleId="BodyTextIndent3">
    <w:name w:val="Body Text Indent 3"/>
    <w:basedOn w:val="ZsysbasisIKNL"/>
    <w:next w:val="BasistekstIKNL"/>
    <w:semiHidden/>
    <w:rsid w:val="0020607F"/>
  </w:style>
  <w:style w:type="table" w:styleId="TableProfessional">
    <w:name w:val="Table Professional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is">
    <w:name w:val="Emphasis"/>
    <w:basedOn w:val="DefaultParagraphFont"/>
    <w:qFormat/>
    <w:rsid w:val="005D42EF"/>
    <w:rPr>
      <w:i/>
      <w:iCs/>
    </w:rPr>
  </w:style>
  <w:style w:type="paragraph" w:styleId="NormalIndent">
    <w:name w:val="Normal Indent"/>
    <w:basedOn w:val="ZsysbasisIKNL"/>
    <w:next w:val="BasistekstIKNL"/>
    <w:semiHidden/>
    <w:rsid w:val="0020607F"/>
  </w:style>
  <w:style w:type="table" w:styleId="TableColumns1">
    <w:name w:val="Table Columns 1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A6774C"/>
    <w:rPr>
      <w:vertAlign w:val="superscript"/>
    </w:rPr>
  </w:style>
  <w:style w:type="paragraph" w:styleId="FootnoteText">
    <w:name w:val="footnote text"/>
    <w:basedOn w:val="ZsysbasisIKNL"/>
    <w:rsid w:val="00A6774C"/>
    <w:rPr>
      <w:sz w:val="15"/>
    </w:rPr>
  </w:style>
  <w:style w:type="table" w:styleId="TableWeb1">
    <w:name w:val="Table Web 1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451FDB"/>
    <w:rPr>
      <w:b w:val="0"/>
      <w:bCs w:val="0"/>
    </w:rPr>
  </w:style>
  <w:style w:type="paragraph" w:styleId="Date">
    <w:name w:val="Date"/>
    <w:basedOn w:val="ZsysbasisIKNL"/>
    <w:next w:val="BasistekstIKNL"/>
    <w:rsid w:val="0020607F"/>
  </w:style>
  <w:style w:type="paragraph" w:styleId="PlainText">
    <w:name w:val="Plain Text"/>
    <w:aliases w:val="Tekst zonder opmaak IKNL"/>
    <w:basedOn w:val="ZsysbasisIKNL"/>
    <w:next w:val="BasistekstIKNL"/>
    <w:rsid w:val="0020607F"/>
  </w:style>
  <w:style w:type="paragraph" w:styleId="BalloonText">
    <w:name w:val="Balloon Text"/>
    <w:basedOn w:val="ZsysbasisIKNL"/>
    <w:next w:val="BasistekstIKNL"/>
    <w:semiHidden/>
    <w:rsid w:val="0020607F"/>
  </w:style>
  <w:style w:type="paragraph" w:styleId="Caption">
    <w:name w:val="caption"/>
    <w:basedOn w:val="ZsysbasisIKNL"/>
    <w:next w:val="BasistekstIKNL"/>
    <w:qFormat/>
    <w:rsid w:val="0020607F"/>
  </w:style>
  <w:style w:type="paragraph" w:styleId="TableofAuthorities">
    <w:name w:val="table of authorities"/>
    <w:basedOn w:val="ZsysbasisIKNL"/>
    <w:next w:val="BasistekstIKNL"/>
    <w:semiHidden/>
    <w:rsid w:val="0020607F"/>
  </w:style>
  <w:style w:type="paragraph" w:styleId="DocumentMap">
    <w:name w:val="Document Map"/>
    <w:basedOn w:val="ZsysbasisIKNL"/>
    <w:next w:val="BasistekstIKNL"/>
    <w:semiHidden/>
    <w:rsid w:val="0020607F"/>
  </w:style>
  <w:style w:type="character" w:styleId="LineNumber">
    <w:name w:val="line number"/>
    <w:basedOn w:val="DefaultParagraphFont"/>
    <w:semiHidden/>
    <w:rsid w:val="005D42EF"/>
  </w:style>
  <w:style w:type="paragraph" w:styleId="EndnoteText">
    <w:name w:val="endnote text"/>
    <w:basedOn w:val="ZsysbasisIKNL"/>
    <w:next w:val="BasistekstIKNL"/>
    <w:semiHidden/>
    <w:rsid w:val="0020607F"/>
  </w:style>
  <w:style w:type="paragraph" w:styleId="IndexHeading">
    <w:name w:val="index heading"/>
    <w:basedOn w:val="ZsysbasisIKNL"/>
    <w:next w:val="BasistekstIKNL"/>
    <w:semiHidden/>
    <w:rsid w:val="0020607F"/>
  </w:style>
  <w:style w:type="paragraph" w:styleId="TOAHeading">
    <w:name w:val="toa heading"/>
    <w:basedOn w:val="ZsysbasisIKNL"/>
    <w:next w:val="BasistekstIKNL"/>
    <w:semiHidden/>
    <w:rsid w:val="0020607F"/>
  </w:style>
  <w:style w:type="paragraph" w:styleId="TableofFigures">
    <w:name w:val="table of figures"/>
    <w:basedOn w:val="ZsysbasisIKNL"/>
    <w:next w:val="BasistekstIKNL"/>
    <w:semiHidden/>
    <w:rsid w:val="0020607F"/>
  </w:style>
  <w:style w:type="paragraph" w:styleId="MacroText">
    <w:name w:val="macro"/>
    <w:basedOn w:val="ZsysbasisIKNL"/>
    <w:next w:val="BasistekstIKNL"/>
    <w:semiHidden/>
    <w:rsid w:val="0020607F"/>
  </w:style>
  <w:style w:type="paragraph" w:styleId="CommentText">
    <w:name w:val="annotation text"/>
    <w:basedOn w:val="ZsysbasisIKNL"/>
    <w:next w:val="BasistekstIKNL"/>
    <w:semiHidden/>
    <w:rsid w:val="0020607F"/>
  </w:style>
  <w:style w:type="paragraph" w:styleId="CommentSubject">
    <w:name w:val="annotation subject"/>
    <w:basedOn w:val="ZsysbasisIKNL"/>
    <w:next w:val="BasistekstIKNL"/>
    <w:semiHidden/>
    <w:rsid w:val="0020607F"/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NoList"/>
    <w:rsid w:val="00482150"/>
    <w:pPr>
      <w:numPr>
        <w:numId w:val="2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7"/>
      </w:numPr>
    </w:pPr>
  </w:style>
  <w:style w:type="numbering" w:customStyle="1" w:styleId="LijstopsommingtekenIKNL">
    <w:name w:val="Lijst opsomming teken IKNL"/>
    <w:basedOn w:val="NoList"/>
    <w:rsid w:val="00482150"/>
    <w:pPr>
      <w:numPr>
        <w:numId w:val="6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6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NoList"/>
    <w:rsid w:val="0005289C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0B31"/>
    <w:rPr>
      <w:rFonts w:ascii="Arial" w:hAnsi="Arial" w:cs="Maiandra GD"/>
      <w:sz w:val="18"/>
      <w:szCs w:val="18"/>
    </w:rPr>
  </w:style>
  <w:style w:type="paragraph" w:customStyle="1" w:styleId="Gemiddeldraster21">
    <w:name w:val="Gemiddeld raster 21"/>
    <w:uiPriority w:val="99"/>
    <w:qFormat/>
    <w:rsid w:val="00070B31"/>
    <w:rPr>
      <w:rFonts w:ascii="Calibri" w:eastAsia="Times New Roman" w:hAnsi="Calibri"/>
      <w:sz w:val="22"/>
      <w:szCs w:val="22"/>
      <w:lang w:eastAsia="nl-NL"/>
    </w:rPr>
  </w:style>
  <w:style w:type="character" w:customStyle="1" w:styleId="Heading1Char">
    <w:name w:val="Heading 1 Char"/>
    <w:aliases w:val="(Hoofdstuk) IKNL Char"/>
    <w:basedOn w:val="DefaultParagraphFont"/>
    <w:link w:val="Heading1"/>
    <w:uiPriority w:val="9"/>
    <w:rsid w:val="00070B31"/>
    <w:rPr>
      <w:rFonts w:ascii="Arial" w:hAnsi="Arial" w:cs="Maiandra GD"/>
      <w:bCs/>
      <w:sz w:val="36"/>
      <w:szCs w:val="32"/>
    </w:rPr>
  </w:style>
  <w:style w:type="character" w:customStyle="1" w:styleId="Heading2Char">
    <w:name w:val="Heading 2 Char"/>
    <w:aliases w:val="(Paragraaf) IKNL Char"/>
    <w:basedOn w:val="DefaultParagraphFont"/>
    <w:link w:val="Heading2"/>
    <w:uiPriority w:val="9"/>
    <w:rsid w:val="00070B31"/>
    <w:rPr>
      <w:rFonts w:ascii="Arial" w:hAnsi="Arial" w:cs="Maiandra GD"/>
      <w:b/>
      <w:bCs/>
      <w:iCs/>
      <w:szCs w:val="28"/>
    </w:rPr>
  </w:style>
  <w:style w:type="paragraph" w:customStyle="1" w:styleId="Default">
    <w:name w:val="Default"/>
    <w:rsid w:val="00070B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Kleurrijkelijst-accent11">
    <w:name w:val="Kleurrijke lijst - accent 11"/>
    <w:basedOn w:val="Normal"/>
    <w:uiPriority w:val="34"/>
    <w:qFormat/>
    <w:rsid w:val="00070B31"/>
    <w:pPr>
      <w:spacing w:after="0"/>
      <w:ind w:left="720"/>
      <w:contextualSpacing/>
    </w:pPr>
    <w:rPr>
      <w:rFonts w:eastAsia="MS Mincho" w:cs="Times New Roman"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C6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nl-NL"/>
    </w:rPr>
  </w:style>
  <w:style w:type="paragraph" w:styleId="ListParagraph">
    <w:name w:val="List Paragraph"/>
    <w:basedOn w:val="Normal"/>
    <w:uiPriority w:val="34"/>
    <w:qFormat/>
    <w:rsid w:val="00EA1E6C"/>
    <w:pPr>
      <w:spacing w:after="0" w:line="240" w:lineRule="auto"/>
      <w:ind w:left="720"/>
      <w:contextualSpacing/>
    </w:pPr>
    <w:rPr>
      <w:rFonts w:eastAsia="Times New Roman" w:cs="Times New Roman"/>
      <w:sz w:val="22"/>
      <w:szCs w:val="24"/>
      <w:lang w:val="en-GB"/>
    </w:rPr>
  </w:style>
  <w:style w:type="paragraph" w:styleId="NoSpacing">
    <w:name w:val="No Spacing"/>
    <w:uiPriority w:val="99"/>
    <w:qFormat/>
    <w:rsid w:val="00EA1E6C"/>
    <w:rPr>
      <w:rFonts w:ascii="Calibri" w:eastAsia="Times New Roman" w:hAnsi="Calibri"/>
      <w:sz w:val="22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page numb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ard IKNL"/>
    <w:qFormat/>
    <w:rsid w:val="00070B31"/>
    <w:pPr>
      <w:spacing w:after="200" w:line="260" w:lineRule="exact"/>
    </w:pPr>
    <w:rPr>
      <w:rFonts w:ascii="Arial" w:eastAsiaTheme="minorEastAsia" w:hAnsi="Arial" w:cstheme="minorBidi"/>
      <w:sz w:val="18"/>
      <w:szCs w:val="22"/>
      <w:lang w:eastAsia="nl-NL"/>
    </w:rPr>
  </w:style>
  <w:style w:type="paragraph" w:styleId="Heading1">
    <w:name w:val="heading 1"/>
    <w:aliases w:val="(Hoofdstuk) IKNL"/>
    <w:basedOn w:val="ZsysbasisIKNL"/>
    <w:next w:val="BasistekstIKNL"/>
    <w:link w:val="Heading1Char"/>
    <w:uiPriority w:val="9"/>
    <w:qFormat/>
    <w:rsid w:val="004201DF"/>
    <w:pPr>
      <w:keepNext/>
      <w:numPr>
        <w:numId w:val="1"/>
      </w:numPr>
      <w:spacing w:line="520" w:lineRule="exact"/>
      <w:outlineLvl w:val="0"/>
    </w:pPr>
    <w:rPr>
      <w:bCs/>
      <w:sz w:val="36"/>
      <w:szCs w:val="32"/>
    </w:rPr>
  </w:style>
  <w:style w:type="paragraph" w:styleId="Heading2">
    <w:name w:val="heading 2"/>
    <w:aliases w:val="(Paragraaf) IKNL"/>
    <w:basedOn w:val="ZsysbasisIKNL"/>
    <w:next w:val="BasistekstIKNL"/>
    <w:link w:val="Heading2Char"/>
    <w:uiPriority w:val="9"/>
    <w:qFormat/>
    <w:rsid w:val="009E0F9C"/>
    <w:pPr>
      <w:keepNext/>
      <w:numPr>
        <w:ilvl w:val="1"/>
        <w:numId w:val="1"/>
      </w:numPr>
      <w:spacing w:before="260"/>
      <w:outlineLvl w:val="1"/>
    </w:pPr>
    <w:rPr>
      <w:b/>
      <w:bCs/>
      <w:iCs/>
      <w:sz w:val="20"/>
      <w:szCs w:val="28"/>
    </w:rPr>
  </w:style>
  <w:style w:type="paragraph" w:styleId="Heading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1"/>
      </w:numPr>
      <w:outlineLvl w:val="2"/>
    </w:pPr>
    <w:rPr>
      <w:iCs/>
      <w:sz w:val="20"/>
    </w:rPr>
  </w:style>
  <w:style w:type="paragraph" w:styleId="Heading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1"/>
      </w:numPr>
      <w:spacing w:line="520" w:lineRule="exact"/>
      <w:outlineLvl w:val="3"/>
    </w:pPr>
    <w:rPr>
      <w:bCs/>
      <w:sz w:val="36"/>
      <w:szCs w:val="24"/>
    </w:rPr>
  </w:style>
  <w:style w:type="paragraph" w:styleId="Heading5">
    <w:name w:val="heading 5"/>
    <w:aliases w:val="Kop 5 IKNL"/>
    <w:basedOn w:val="ZsysbasisIKNL"/>
    <w:next w:val="BasistekstIKNL"/>
    <w:qFormat/>
    <w:rsid w:val="00FC62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aliases w:val="Kop 6 IKNL"/>
    <w:basedOn w:val="ZsysbasisIKNL"/>
    <w:next w:val="BasistekstIKNL"/>
    <w:qFormat/>
    <w:rsid w:val="00FC62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Kop 7 IKNL"/>
    <w:basedOn w:val="ZsysbasisIKNL"/>
    <w:next w:val="BasistekstIKNL"/>
    <w:qFormat/>
    <w:rsid w:val="00FC62CB"/>
    <w:pPr>
      <w:numPr>
        <w:ilvl w:val="6"/>
        <w:numId w:val="1"/>
      </w:numPr>
      <w:spacing w:before="240" w:after="60"/>
      <w:outlineLvl w:val="6"/>
    </w:pPr>
    <w:rPr>
      <w:b/>
      <w:bCs/>
      <w:sz w:val="20"/>
      <w:szCs w:val="20"/>
    </w:rPr>
  </w:style>
  <w:style w:type="paragraph" w:styleId="Heading8">
    <w:name w:val="heading 8"/>
    <w:aliases w:val="Kop 8 IKNL"/>
    <w:basedOn w:val="ZsysbasisIKNL"/>
    <w:next w:val="BasistekstIKNL"/>
    <w:qFormat/>
    <w:rsid w:val="00FC62CB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aliases w:val="Kop 9 IKNL"/>
    <w:basedOn w:val="ZsysbasisIKNL"/>
    <w:next w:val="BasistekstIKNL"/>
    <w:qFormat/>
    <w:rsid w:val="00FC62CB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FollowedHyperlink">
    <w:name w:val="FollowedHyperlink"/>
    <w:aliases w:val="GevolgdeHyperlink IKNL"/>
    <w:basedOn w:val="DefaultParagraphFont"/>
    <w:rsid w:val="00A64C36"/>
    <w:rPr>
      <w:color w:val="006D8C"/>
      <w:u w:val="none"/>
    </w:rPr>
  </w:style>
  <w:style w:type="character" w:styleId="Hyperlink">
    <w:name w:val="Hyperlink"/>
    <w:aliases w:val="Hyperlink IKNL"/>
    <w:basedOn w:val="DefaultParagraphFont"/>
    <w:uiPriority w:val="99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Header">
    <w:name w:val="header"/>
    <w:basedOn w:val="ZsysbasisIKNL"/>
    <w:next w:val="BasistekstIKNL"/>
    <w:rsid w:val="00122DED"/>
  </w:style>
  <w:style w:type="paragraph" w:styleId="Footer">
    <w:name w:val="footer"/>
    <w:basedOn w:val="ZsysbasisIKNL"/>
    <w:next w:val="BasistekstIKNL"/>
    <w:link w:val="Footer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6"/>
      </w:numPr>
    </w:pPr>
  </w:style>
  <w:style w:type="numbering" w:styleId="111111">
    <w:name w:val="Outline List 2"/>
    <w:basedOn w:val="NoList"/>
    <w:semiHidden/>
    <w:rsid w:val="002A613F"/>
    <w:pPr>
      <w:numPr>
        <w:numId w:val="3"/>
      </w:numPr>
    </w:pPr>
  </w:style>
  <w:style w:type="numbering" w:styleId="1ai">
    <w:name w:val="Outline List 1"/>
    <w:basedOn w:val="NoList"/>
    <w:semiHidden/>
    <w:rsid w:val="002A613F"/>
    <w:pPr>
      <w:numPr>
        <w:numId w:val="4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2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2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2"/>
      </w:numPr>
    </w:pPr>
  </w:style>
  <w:style w:type="paragraph" w:styleId="Salutation">
    <w:name w:val="Salutation"/>
    <w:basedOn w:val="ZsysbasisIKNL"/>
    <w:next w:val="BasistekstIKNL"/>
    <w:semiHidden/>
    <w:rsid w:val="0020607F"/>
  </w:style>
  <w:style w:type="paragraph" w:styleId="EnvelopeAddress">
    <w:name w:val="envelope address"/>
    <w:basedOn w:val="ZsysbasisIKNL"/>
    <w:next w:val="BasistekstIKNL"/>
    <w:semiHidden/>
    <w:rsid w:val="0020607F"/>
  </w:style>
  <w:style w:type="paragraph" w:styleId="Clos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TOC1">
    <w:name w:val="toc 1"/>
    <w:basedOn w:val="ZsysbasisIKNL"/>
    <w:next w:val="BasistekstIKNL"/>
    <w:uiPriority w:val="39"/>
    <w:qFormat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TOC2">
    <w:name w:val="toc 2"/>
    <w:basedOn w:val="ZsysbasisIKNL"/>
    <w:next w:val="BasistekstIKNL"/>
    <w:uiPriority w:val="39"/>
    <w:qFormat/>
    <w:rsid w:val="000647FA"/>
    <w:pPr>
      <w:tabs>
        <w:tab w:val="left" w:pos="709"/>
      </w:tabs>
      <w:ind w:left="709" w:right="567" w:hanging="709"/>
    </w:pPr>
  </w:style>
  <w:style w:type="paragraph" w:styleId="TOC3">
    <w:name w:val="toc 3"/>
    <w:basedOn w:val="ZsysbasisIKNL"/>
    <w:next w:val="BasistekstIKNL"/>
    <w:uiPriority w:val="39"/>
    <w:qFormat/>
    <w:rsid w:val="000647FA"/>
    <w:pPr>
      <w:tabs>
        <w:tab w:val="left" w:pos="709"/>
      </w:tabs>
      <w:ind w:left="709" w:right="567" w:hanging="709"/>
    </w:pPr>
  </w:style>
  <w:style w:type="paragraph" w:styleId="TOC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Subtitle">
    <w:name w:val="Subtitle"/>
    <w:basedOn w:val="ZsysbasisIKNL"/>
    <w:next w:val="BasistekstIKNL"/>
    <w:qFormat/>
    <w:rsid w:val="00122DED"/>
  </w:style>
  <w:style w:type="paragraph" w:styleId="Title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eNumber">
    <w:name w:val="page number"/>
    <w:basedOn w:val="DefaultParagraphFont"/>
    <w:uiPriority w:val="99"/>
    <w:rsid w:val="00122DED"/>
  </w:style>
  <w:style w:type="character" w:customStyle="1" w:styleId="zsysVeldMarkering">
    <w:name w:val="zsysVeldMarkering"/>
    <w:basedOn w:val="DefaultParagraphFont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Normal"/>
    <w:next w:val="Normal"/>
    <w:semiHidden/>
    <w:unhideWhenUsed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unhideWhenUsed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unhideWhenUsed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unhideWhenUsed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unhideWhenUsed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unhideWhenUsed/>
    <w:rsid w:val="00122DED"/>
    <w:pPr>
      <w:ind w:left="1620" w:hanging="180"/>
    </w:pPr>
  </w:style>
  <w:style w:type="paragraph" w:styleId="TOC5">
    <w:name w:val="toc 5"/>
    <w:basedOn w:val="Normal"/>
    <w:next w:val="Normal"/>
    <w:semiHidden/>
    <w:unhideWhenUsed/>
    <w:rsid w:val="00122DED"/>
    <w:pPr>
      <w:ind w:left="720"/>
    </w:pPr>
  </w:style>
  <w:style w:type="paragraph" w:styleId="TOC6">
    <w:name w:val="toc 6"/>
    <w:basedOn w:val="Normal"/>
    <w:next w:val="Normal"/>
    <w:semiHidden/>
    <w:unhideWhenUsed/>
    <w:rsid w:val="00122DED"/>
    <w:pPr>
      <w:ind w:left="900"/>
    </w:pPr>
  </w:style>
  <w:style w:type="paragraph" w:styleId="TOC7">
    <w:name w:val="toc 7"/>
    <w:basedOn w:val="Normal"/>
    <w:next w:val="Normal"/>
    <w:semiHidden/>
    <w:unhideWhenUsed/>
    <w:rsid w:val="00122DED"/>
    <w:pPr>
      <w:ind w:left="1080"/>
    </w:pPr>
  </w:style>
  <w:style w:type="paragraph" w:styleId="TOC8">
    <w:name w:val="toc 8"/>
    <w:basedOn w:val="Normal"/>
    <w:next w:val="Normal"/>
    <w:semiHidden/>
    <w:unhideWhenUsed/>
    <w:rsid w:val="00122DED"/>
    <w:pPr>
      <w:ind w:left="1260"/>
    </w:pPr>
  </w:style>
  <w:style w:type="paragraph" w:styleId="TOC9">
    <w:name w:val="toc 9"/>
    <w:basedOn w:val="Normal"/>
    <w:next w:val="Normal"/>
    <w:semiHidden/>
    <w:unhideWhenUsed/>
    <w:rsid w:val="00122DED"/>
    <w:pPr>
      <w:ind w:left="1440"/>
    </w:pPr>
  </w:style>
  <w:style w:type="paragraph" w:styleId="EnvelopeReturn">
    <w:name w:val="envelope return"/>
    <w:basedOn w:val="ZsysbasisIKNL"/>
    <w:next w:val="BasistekstIKNL"/>
    <w:semiHidden/>
    <w:rsid w:val="0020607F"/>
  </w:style>
  <w:style w:type="numbering" w:styleId="ArticleSection">
    <w:name w:val="Outline List 3"/>
    <w:basedOn w:val="NoList"/>
    <w:semiHidden/>
    <w:rsid w:val="003C2342"/>
    <w:pPr>
      <w:numPr>
        <w:numId w:val="5"/>
      </w:numPr>
    </w:pPr>
  </w:style>
  <w:style w:type="paragraph" w:styleId="MessageHeader">
    <w:name w:val="Message Header"/>
    <w:basedOn w:val="ZsysbasisIKNL"/>
    <w:next w:val="BasistekstIKNL"/>
    <w:semiHidden/>
    <w:rsid w:val="0020607F"/>
  </w:style>
  <w:style w:type="paragraph" w:styleId="BlockText">
    <w:name w:val="Block Text"/>
    <w:basedOn w:val="ZsysbasisIKNL"/>
    <w:next w:val="BasistekstIKNL"/>
    <w:semiHidden/>
    <w:rsid w:val="0020607F"/>
  </w:style>
  <w:style w:type="table" w:styleId="TableSimple1">
    <w:name w:val="Table Simple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IKNL"/>
    <w:next w:val="BasistekstIKNL"/>
    <w:semiHidden/>
    <w:rsid w:val="0020607F"/>
  </w:style>
  <w:style w:type="paragraph" w:styleId="Signature">
    <w:name w:val="Signature"/>
    <w:basedOn w:val="ZsysbasisIKNL"/>
    <w:next w:val="BasistekstIKNL"/>
    <w:semiHidden/>
    <w:rsid w:val="0020607F"/>
  </w:style>
  <w:style w:type="paragraph" w:styleId="HTMLPreformatted">
    <w:name w:val="HTML Preformatted"/>
    <w:basedOn w:val="ZsysbasisIKNL"/>
    <w:next w:val="BasistekstIKNL"/>
    <w:semiHidden/>
    <w:rsid w:val="0020607F"/>
  </w:style>
  <w:style w:type="character" w:styleId="EndnoteReference">
    <w:name w:val="endnote reference"/>
    <w:basedOn w:val="DefaultParagraphFont"/>
    <w:semiHidden/>
    <w:rsid w:val="005D42EF"/>
    <w:rPr>
      <w:vertAlign w:val="superscript"/>
    </w:rPr>
  </w:style>
  <w:style w:type="character" w:styleId="HTMLCode">
    <w:name w:val="HTML Code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42EF"/>
    <w:rPr>
      <w:i/>
      <w:iCs/>
    </w:rPr>
  </w:style>
  <w:style w:type="character" w:styleId="HTMLVariable">
    <w:name w:val="HTML Variable"/>
    <w:basedOn w:val="DefaultParagraphFont"/>
    <w:semiHidden/>
    <w:rsid w:val="005D42EF"/>
    <w:rPr>
      <w:i/>
      <w:iCs/>
    </w:rPr>
  </w:style>
  <w:style w:type="paragraph" w:styleId="HTMLAddress">
    <w:name w:val="HTML Address"/>
    <w:basedOn w:val="ZsysbasisIKNL"/>
    <w:next w:val="BasistekstIKNL"/>
    <w:semiHidden/>
    <w:rsid w:val="0020607F"/>
  </w:style>
  <w:style w:type="character" w:styleId="HTMLAcronym">
    <w:name w:val="HTML Acronym"/>
    <w:basedOn w:val="DefaultParagraphFont"/>
    <w:semiHidden/>
    <w:rsid w:val="005D42EF"/>
  </w:style>
  <w:style w:type="character" w:styleId="HTMLCite">
    <w:name w:val="HTML Cite"/>
    <w:basedOn w:val="DefaultParagraphFont"/>
    <w:semiHidden/>
    <w:rsid w:val="005D42EF"/>
    <w:rPr>
      <w:i/>
      <w:iCs/>
    </w:rPr>
  </w:style>
  <w:style w:type="character" w:styleId="HTMLTypewriter">
    <w:name w:val="HTML Typewriter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5D42EF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IKNL"/>
    <w:next w:val="BasistekstIKNL"/>
    <w:semiHidden/>
    <w:rsid w:val="0020607F"/>
  </w:style>
  <w:style w:type="paragraph" w:styleId="List2">
    <w:name w:val="List 2"/>
    <w:basedOn w:val="ZsysbasisIKNL"/>
    <w:next w:val="BasistekstIKNL"/>
    <w:semiHidden/>
    <w:rsid w:val="0020607F"/>
  </w:style>
  <w:style w:type="paragraph" w:styleId="List3">
    <w:name w:val="List 3"/>
    <w:basedOn w:val="ZsysbasisIKNL"/>
    <w:next w:val="BasistekstIKNL"/>
    <w:semiHidden/>
    <w:rsid w:val="0020607F"/>
  </w:style>
  <w:style w:type="paragraph" w:styleId="List4">
    <w:name w:val="List 4"/>
    <w:basedOn w:val="ZsysbasisIKNL"/>
    <w:next w:val="BasistekstIKNL"/>
    <w:semiHidden/>
    <w:rsid w:val="0020607F"/>
  </w:style>
  <w:style w:type="paragraph" w:styleId="List5">
    <w:name w:val="List 5"/>
    <w:basedOn w:val="ZsysbasisIKNL"/>
    <w:next w:val="BasistekstIKNL"/>
    <w:semiHidden/>
    <w:rsid w:val="0020607F"/>
  </w:style>
  <w:style w:type="paragraph" w:styleId="ListBullet">
    <w:name w:val="List Bullet"/>
    <w:basedOn w:val="ZsysbasisIKNL"/>
    <w:next w:val="BasistekstIKNL"/>
    <w:semiHidden/>
    <w:rsid w:val="0020607F"/>
  </w:style>
  <w:style w:type="paragraph" w:styleId="ListBullet2">
    <w:name w:val="List Bullet 2"/>
    <w:basedOn w:val="ZsysbasisIKNL"/>
    <w:next w:val="BasistekstIKNL"/>
    <w:semiHidden/>
    <w:rsid w:val="0020607F"/>
  </w:style>
  <w:style w:type="paragraph" w:styleId="ListBullet3">
    <w:name w:val="List Bullet 3"/>
    <w:basedOn w:val="ZsysbasisIKNL"/>
    <w:next w:val="BasistekstIKNL"/>
    <w:semiHidden/>
    <w:rsid w:val="0020607F"/>
  </w:style>
  <w:style w:type="paragraph" w:styleId="ListBullet4">
    <w:name w:val="List Bullet 4"/>
    <w:basedOn w:val="ZsysbasisIKNL"/>
    <w:next w:val="BasistekstIKNL"/>
    <w:semiHidden/>
    <w:rsid w:val="0020607F"/>
  </w:style>
  <w:style w:type="paragraph" w:styleId="ListBullet5">
    <w:name w:val="List Bullet 5"/>
    <w:basedOn w:val="ZsysbasisIKNL"/>
    <w:next w:val="BasistekstIKNL"/>
    <w:semiHidden/>
    <w:rsid w:val="0020607F"/>
  </w:style>
  <w:style w:type="paragraph" w:styleId="ListNumber">
    <w:name w:val="List Number"/>
    <w:basedOn w:val="ZsysbasisIKNL"/>
    <w:next w:val="BasistekstIKNL"/>
    <w:semiHidden/>
    <w:rsid w:val="0020607F"/>
  </w:style>
  <w:style w:type="paragraph" w:styleId="ListNumber2">
    <w:name w:val="List Number 2"/>
    <w:basedOn w:val="ZsysbasisIKNL"/>
    <w:next w:val="BasistekstIKNL"/>
    <w:semiHidden/>
    <w:rsid w:val="0020607F"/>
  </w:style>
  <w:style w:type="paragraph" w:styleId="ListNumber3">
    <w:name w:val="List Number 3"/>
    <w:basedOn w:val="ZsysbasisIKNL"/>
    <w:next w:val="BasistekstIKNL"/>
    <w:semiHidden/>
    <w:rsid w:val="0020607F"/>
  </w:style>
  <w:style w:type="paragraph" w:styleId="ListNumber4">
    <w:name w:val="List Number 4"/>
    <w:basedOn w:val="ZsysbasisIKNL"/>
    <w:next w:val="BasistekstIKNL"/>
    <w:semiHidden/>
    <w:rsid w:val="0020607F"/>
  </w:style>
  <w:style w:type="paragraph" w:styleId="ListNumber5">
    <w:name w:val="List Number 5"/>
    <w:basedOn w:val="ZsysbasisIKNL"/>
    <w:next w:val="BasistekstIKNL"/>
    <w:semiHidden/>
    <w:rsid w:val="0020607F"/>
  </w:style>
  <w:style w:type="paragraph" w:styleId="ListContinue">
    <w:name w:val="List Continue"/>
    <w:basedOn w:val="ZsysbasisIKNL"/>
    <w:next w:val="BasistekstIKNL"/>
    <w:semiHidden/>
    <w:rsid w:val="0020607F"/>
  </w:style>
  <w:style w:type="paragraph" w:styleId="ListContinue2">
    <w:name w:val="List Continue 2"/>
    <w:basedOn w:val="ZsysbasisIKNL"/>
    <w:next w:val="BasistekstIKNL"/>
    <w:semiHidden/>
    <w:rsid w:val="0020607F"/>
  </w:style>
  <w:style w:type="paragraph" w:styleId="ListContinue3">
    <w:name w:val="List Continue 3"/>
    <w:basedOn w:val="ZsysbasisIKNL"/>
    <w:next w:val="BasistekstIKNL"/>
    <w:semiHidden/>
    <w:rsid w:val="0020607F"/>
  </w:style>
  <w:style w:type="paragraph" w:styleId="ListContinue4">
    <w:name w:val="List Continue 4"/>
    <w:basedOn w:val="ZsysbasisIKNL"/>
    <w:next w:val="BasistekstIKNL"/>
    <w:semiHidden/>
    <w:rsid w:val="0020607F"/>
  </w:style>
  <w:style w:type="paragraph" w:styleId="ListContinue5">
    <w:name w:val="List Continue 5"/>
    <w:basedOn w:val="ZsysbasisIKNL"/>
    <w:next w:val="BasistekstIKNL"/>
    <w:semiHidden/>
    <w:rsid w:val="0020607F"/>
  </w:style>
  <w:style w:type="character" w:styleId="HTMLSample">
    <w:name w:val="HTML Sample"/>
    <w:basedOn w:val="DefaultParagraphFont"/>
    <w:semiHidden/>
    <w:rsid w:val="005D42EF"/>
    <w:rPr>
      <w:rFonts w:ascii="Courier New" w:hAnsi="Courier New" w:cs="Courier New"/>
    </w:rPr>
  </w:style>
  <w:style w:type="paragraph" w:styleId="NormalWeb">
    <w:name w:val="Normal (Web)"/>
    <w:basedOn w:val="ZsysbasisIKNL"/>
    <w:next w:val="BasistekstIKNL"/>
    <w:semiHidden/>
    <w:rsid w:val="0020607F"/>
  </w:style>
  <w:style w:type="paragraph" w:styleId="NoteHeading">
    <w:name w:val="Note Heading"/>
    <w:basedOn w:val="ZsysbasisIKNL"/>
    <w:next w:val="BasistekstIKNL"/>
    <w:semiHidden/>
    <w:rsid w:val="0020607F"/>
  </w:style>
  <w:style w:type="paragraph" w:styleId="BodyText">
    <w:name w:val="Body Text"/>
    <w:basedOn w:val="ZsysbasisIKNL"/>
    <w:next w:val="BasistekstIKNL"/>
    <w:semiHidden/>
    <w:rsid w:val="0020607F"/>
  </w:style>
  <w:style w:type="paragraph" w:styleId="BodyText2">
    <w:name w:val="Body Text 2"/>
    <w:basedOn w:val="ZsysbasisIKNL"/>
    <w:next w:val="BasistekstIKNL"/>
    <w:semiHidden/>
    <w:rsid w:val="0020607F"/>
  </w:style>
  <w:style w:type="paragraph" w:styleId="BodyText3">
    <w:name w:val="Body Text 3"/>
    <w:basedOn w:val="ZsysbasisIKNL"/>
    <w:next w:val="BasistekstIKNL"/>
    <w:semiHidden/>
    <w:rsid w:val="0020607F"/>
  </w:style>
  <w:style w:type="paragraph" w:styleId="BodyTextFirstIndent">
    <w:name w:val="Body Text First Indent"/>
    <w:basedOn w:val="ZsysbasisIKNL"/>
    <w:next w:val="BasistekstIKNL"/>
    <w:semiHidden/>
    <w:rsid w:val="0020607F"/>
  </w:style>
  <w:style w:type="paragraph" w:styleId="BodyTextIndent">
    <w:name w:val="Body Text Indent"/>
    <w:basedOn w:val="ZsysbasisIKNL"/>
    <w:next w:val="BasistekstIKNL"/>
    <w:semiHidden/>
    <w:rsid w:val="0020607F"/>
  </w:style>
  <w:style w:type="paragraph" w:styleId="BodyTextFirstIndent2">
    <w:name w:val="Body Text First Indent 2"/>
    <w:basedOn w:val="ZsysbasisIKNL"/>
    <w:next w:val="BasistekstIKNL"/>
    <w:semiHidden/>
    <w:rsid w:val="0020607F"/>
  </w:style>
  <w:style w:type="paragraph" w:styleId="BodyTextIndent2">
    <w:name w:val="Body Text Indent 2"/>
    <w:basedOn w:val="ZsysbasisIKNL"/>
    <w:next w:val="BasistekstIKNL"/>
    <w:semiHidden/>
    <w:rsid w:val="0020607F"/>
  </w:style>
  <w:style w:type="paragraph" w:styleId="BodyTextIndent3">
    <w:name w:val="Body Text Indent 3"/>
    <w:basedOn w:val="ZsysbasisIKNL"/>
    <w:next w:val="BasistekstIKNL"/>
    <w:semiHidden/>
    <w:rsid w:val="0020607F"/>
  </w:style>
  <w:style w:type="table" w:styleId="TableProfessional">
    <w:name w:val="Table Professional"/>
    <w:basedOn w:val="TableNorma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is">
    <w:name w:val="Emphasis"/>
    <w:basedOn w:val="DefaultParagraphFont"/>
    <w:qFormat/>
    <w:rsid w:val="005D42EF"/>
    <w:rPr>
      <w:i/>
      <w:iCs/>
    </w:rPr>
  </w:style>
  <w:style w:type="paragraph" w:styleId="NormalIndent">
    <w:name w:val="Normal Indent"/>
    <w:basedOn w:val="ZsysbasisIKNL"/>
    <w:next w:val="BasistekstIKNL"/>
    <w:semiHidden/>
    <w:rsid w:val="0020607F"/>
  </w:style>
  <w:style w:type="table" w:styleId="TableColumns1">
    <w:name w:val="Table Columns 1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A6774C"/>
    <w:rPr>
      <w:vertAlign w:val="superscript"/>
    </w:rPr>
  </w:style>
  <w:style w:type="paragraph" w:styleId="FootnoteText">
    <w:name w:val="footnote text"/>
    <w:basedOn w:val="ZsysbasisIKNL"/>
    <w:rsid w:val="00A6774C"/>
    <w:rPr>
      <w:sz w:val="15"/>
    </w:rPr>
  </w:style>
  <w:style w:type="table" w:styleId="TableWeb1">
    <w:name w:val="Table Web 1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451FDB"/>
    <w:rPr>
      <w:b w:val="0"/>
      <w:bCs w:val="0"/>
    </w:rPr>
  </w:style>
  <w:style w:type="paragraph" w:styleId="Date">
    <w:name w:val="Date"/>
    <w:basedOn w:val="ZsysbasisIKNL"/>
    <w:next w:val="BasistekstIKNL"/>
    <w:rsid w:val="0020607F"/>
  </w:style>
  <w:style w:type="paragraph" w:styleId="PlainText">
    <w:name w:val="Plain Text"/>
    <w:aliases w:val="Tekst zonder opmaak IKNL"/>
    <w:basedOn w:val="ZsysbasisIKNL"/>
    <w:next w:val="BasistekstIKNL"/>
    <w:rsid w:val="0020607F"/>
  </w:style>
  <w:style w:type="paragraph" w:styleId="BalloonText">
    <w:name w:val="Balloon Text"/>
    <w:basedOn w:val="ZsysbasisIKNL"/>
    <w:next w:val="BasistekstIKNL"/>
    <w:semiHidden/>
    <w:rsid w:val="0020607F"/>
  </w:style>
  <w:style w:type="paragraph" w:styleId="Caption">
    <w:name w:val="caption"/>
    <w:basedOn w:val="ZsysbasisIKNL"/>
    <w:next w:val="BasistekstIKNL"/>
    <w:qFormat/>
    <w:rsid w:val="0020607F"/>
  </w:style>
  <w:style w:type="paragraph" w:styleId="TableofAuthorities">
    <w:name w:val="table of authorities"/>
    <w:basedOn w:val="ZsysbasisIKNL"/>
    <w:next w:val="BasistekstIKNL"/>
    <w:semiHidden/>
    <w:rsid w:val="0020607F"/>
  </w:style>
  <w:style w:type="paragraph" w:styleId="DocumentMap">
    <w:name w:val="Document Map"/>
    <w:basedOn w:val="ZsysbasisIKNL"/>
    <w:next w:val="BasistekstIKNL"/>
    <w:semiHidden/>
    <w:rsid w:val="0020607F"/>
  </w:style>
  <w:style w:type="character" w:styleId="LineNumber">
    <w:name w:val="line number"/>
    <w:basedOn w:val="DefaultParagraphFont"/>
    <w:semiHidden/>
    <w:rsid w:val="005D42EF"/>
  </w:style>
  <w:style w:type="paragraph" w:styleId="EndnoteText">
    <w:name w:val="endnote text"/>
    <w:basedOn w:val="ZsysbasisIKNL"/>
    <w:next w:val="BasistekstIKNL"/>
    <w:semiHidden/>
    <w:rsid w:val="0020607F"/>
  </w:style>
  <w:style w:type="paragraph" w:styleId="IndexHeading">
    <w:name w:val="index heading"/>
    <w:basedOn w:val="ZsysbasisIKNL"/>
    <w:next w:val="BasistekstIKNL"/>
    <w:semiHidden/>
    <w:rsid w:val="0020607F"/>
  </w:style>
  <w:style w:type="paragraph" w:styleId="TOAHeading">
    <w:name w:val="toa heading"/>
    <w:basedOn w:val="ZsysbasisIKNL"/>
    <w:next w:val="BasistekstIKNL"/>
    <w:semiHidden/>
    <w:rsid w:val="0020607F"/>
  </w:style>
  <w:style w:type="paragraph" w:styleId="TableofFigures">
    <w:name w:val="table of figures"/>
    <w:basedOn w:val="ZsysbasisIKNL"/>
    <w:next w:val="BasistekstIKNL"/>
    <w:semiHidden/>
    <w:rsid w:val="0020607F"/>
  </w:style>
  <w:style w:type="paragraph" w:styleId="MacroText">
    <w:name w:val="macro"/>
    <w:basedOn w:val="ZsysbasisIKNL"/>
    <w:next w:val="BasistekstIKNL"/>
    <w:semiHidden/>
    <w:rsid w:val="0020607F"/>
  </w:style>
  <w:style w:type="paragraph" w:styleId="CommentText">
    <w:name w:val="annotation text"/>
    <w:basedOn w:val="ZsysbasisIKNL"/>
    <w:next w:val="BasistekstIKNL"/>
    <w:semiHidden/>
    <w:rsid w:val="0020607F"/>
  </w:style>
  <w:style w:type="paragraph" w:styleId="CommentSubject">
    <w:name w:val="annotation subject"/>
    <w:basedOn w:val="ZsysbasisIKNL"/>
    <w:next w:val="BasistekstIKNL"/>
    <w:semiHidden/>
    <w:rsid w:val="0020607F"/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NoList"/>
    <w:rsid w:val="00482150"/>
    <w:pPr>
      <w:numPr>
        <w:numId w:val="2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7"/>
      </w:numPr>
    </w:pPr>
  </w:style>
  <w:style w:type="numbering" w:customStyle="1" w:styleId="LijstopsommingtekenIKNL">
    <w:name w:val="Lijst opsomming teken IKNL"/>
    <w:basedOn w:val="NoList"/>
    <w:rsid w:val="00482150"/>
    <w:pPr>
      <w:numPr>
        <w:numId w:val="6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6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NoList"/>
    <w:rsid w:val="0005289C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0B31"/>
    <w:rPr>
      <w:rFonts w:ascii="Arial" w:hAnsi="Arial" w:cs="Maiandra GD"/>
      <w:sz w:val="18"/>
      <w:szCs w:val="18"/>
    </w:rPr>
  </w:style>
  <w:style w:type="paragraph" w:customStyle="1" w:styleId="Gemiddeldraster21">
    <w:name w:val="Gemiddeld raster 21"/>
    <w:uiPriority w:val="99"/>
    <w:qFormat/>
    <w:rsid w:val="00070B31"/>
    <w:rPr>
      <w:rFonts w:ascii="Calibri" w:eastAsia="Times New Roman" w:hAnsi="Calibri"/>
      <w:sz w:val="22"/>
      <w:szCs w:val="22"/>
      <w:lang w:eastAsia="nl-NL"/>
    </w:rPr>
  </w:style>
  <w:style w:type="character" w:customStyle="1" w:styleId="Heading1Char">
    <w:name w:val="Heading 1 Char"/>
    <w:aliases w:val="(Hoofdstuk) IKNL Char"/>
    <w:basedOn w:val="DefaultParagraphFont"/>
    <w:link w:val="Heading1"/>
    <w:uiPriority w:val="9"/>
    <w:rsid w:val="00070B31"/>
    <w:rPr>
      <w:rFonts w:ascii="Arial" w:hAnsi="Arial" w:cs="Maiandra GD"/>
      <w:bCs/>
      <w:sz w:val="36"/>
      <w:szCs w:val="32"/>
    </w:rPr>
  </w:style>
  <w:style w:type="character" w:customStyle="1" w:styleId="Heading2Char">
    <w:name w:val="Heading 2 Char"/>
    <w:aliases w:val="(Paragraaf) IKNL Char"/>
    <w:basedOn w:val="DefaultParagraphFont"/>
    <w:link w:val="Heading2"/>
    <w:uiPriority w:val="9"/>
    <w:rsid w:val="00070B31"/>
    <w:rPr>
      <w:rFonts w:ascii="Arial" w:hAnsi="Arial" w:cs="Maiandra GD"/>
      <w:b/>
      <w:bCs/>
      <w:iCs/>
      <w:szCs w:val="28"/>
    </w:rPr>
  </w:style>
  <w:style w:type="paragraph" w:customStyle="1" w:styleId="Default">
    <w:name w:val="Default"/>
    <w:rsid w:val="00070B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Kleurrijkelijst-accent11">
    <w:name w:val="Kleurrijke lijst - accent 11"/>
    <w:basedOn w:val="Normal"/>
    <w:uiPriority w:val="34"/>
    <w:qFormat/>
    <w:rsid w:val="00070B31"/>
    <w:pPr>
      <w:spacing w:after="0"/>
      <w:ind w:left="720"/>
      <w:contextualSpacing/>
    </w:pPr>
    <w:rPr>
      <w:rFonts w:eastAsia="MS Mincho" w:cs="Times New Roman"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C6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nl-NL"/>
    </w:rPr>
  </w:style>
  <w:style w:type="paragraph" w:styleId="ListParagraph">
    <w:name w:val="List Paragraph"/>
    <w:basedOn w:val="Normal"/>
    <w:uiPriority w:val="34"/>
    <w:qFormat/>
    <w:rsid w:val="00EA1E6C"/>
    <w:pPr>
      <w:spacing w:after="0" w:line="240" w:lineRule="auto"/>
      <w:ind w:left="720"/>
      <w:contextualSpacing/>
    </w:pPr>
    <w:rPr>
      <w:rFonts w:eastAsia="Times New Roman" w:cs="Times New Roman"/>
      <w:sz w:val="22"/>
      <w:szCs w:val="24"/>
      <w:lang w:val="en-GB"/>
    </w:rPr>
  </w:style>
  <w:style w:type="paragraph" w:styleId="NoSpacing">
    <w:name w:val="No Spacing"/>
    <w:uiPriority w:val="99"/>
    <w:qFormat/>
    <w:rsid w:val="00EA1E6C"/>
    <w:rPr>
      <w:rFonts w:ascii="Calibri" w:eastAsia="Times New Roman" w:hAnsi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agementdocument" ma:contentTypeID="0x0101006F51C3137DEB0C449B652910B5E4A26700938E144DCB64E34585E77F0660F9B84E" ma:contentTypeVersion="12" ma:contentTypeDescription="" ma:contentTypeScope="" ma:versionID="51687cd073661fc2e6807c3d61fb0c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b5b0c9-e7cd-4366-8c03-464fa1c18025" ContentTypeId="0x0101006F51C3137DEB0C449B652910B5E4A26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4659-2604-4E46-AC45-B4E8AE59D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401CA-3232-46B4-8829-FF68D1ECF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6E179-960F-4BE8-8664-52EB0E199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548EF-24BD-47BF-A97F-EB19D390AD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DA64094-39F6-4A35-83F2-D89BD788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IKNL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Koot</dc:creator>
  <cp:lastModifiedBy>Bert Koot</cp:lastModifiedBy>
  <cp:revision>3</cp:revision>
  <cp:lastPrinted>2016-07-25T07:57:00Z</cp:lastPrinted>
  <dcterms:created xsi:type="dcterms:W3CDTF">2017-04-06T11:14:00Z</dcterms:created>
  <dcterms:modified xsi:type="dcterms:W3CDTF">2017-04-06T11:17:00Z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0x0101006F51C3137DEB0C449B652910B5E4A26700938E144DCB64E34585E77F0660F9B84E</vt:lpwstr>
  </property>
</Properties>
</file>